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7" w:rsidRDefault="005775F7" w:rsidP="00AF5539">
      <w:pPr>
        <w:pStyle w:val="1"/>
        <w:widowControl/>
        <w:rPr>
          <w:sz w:val="24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39" w:rsidRDefault="00AF5539" w:rsidP="00AF5539">
      <w:pPr>
        <w:pStyle w:val="1"/>
        <w:widowControl/>
        <w:rPr>
          <w:sz w:val="24"/>
        </w:rPr>
      </w:pPr>
    </w:p>
    <w:p w:rsidR="00AF5539" w:rsidRPr="009F2FB1" w:rsidRDefault="00AF5539" w:rsidP="00AF5539">
      <w:pPr>
        <w:pStyle w:val="1"/>
        <w:widowControl/>
        <w:rPr>
          <w:sz w:val="30"/>
          <w:szCs w:val="30"/>
        </w:rPr>
      </w:pPr>
      <w:r w:rsidRPr="009F2FB1">
        <w:rPr>
          <w:sz w:val="30"/>
          <w:szCs w:val="30"/>
        </w:rPr>
        <w:t xml:space="preserve">АДМИНИСТРАЦИЯ КРИВОШЕИНСКОГО РАЙОНА </w:t>
      </w:r>
    </w:p>
    <w:p w:rsidR="005775F7" w:rsidRDefault="005775F7" w:rsidP="00A60428">
      <w:pPr>
        <w:ind w:firstLine="0"/>
        <w:jc w:val="center"/>
        <w:rPr>
          <w:b/>
          <w:sz w:val="24"/>
          <w:szCs w:val="24"/>
        </w:rPr>
      </w:pPr>
    </w:p>
    <w:p w:rsidR="00A60428" w:rsidRPr="009F2FB1" w:rsidRDefault="00A60428" w:rsidP="00A60428">
      <w:pPr>
        <w:ind w:firstLine="0"/>
        <w:jc w:val="center"/>
        <w:rPr>
          <w:b/>
          <w:sz w:val="28"/>
          <w:szCs w:val="28"/>
        </w:rPr>
      </w:pPr>
      <w:r w:rsidRPr="009F2FB1">
        <w:rPr>
          <w:b/>
          <w:sz w:val="28"/>
          <w:szCs w:val="28"/>
        </w:rPr>
        <w:t>ПОСТАНОВЛЕНИЕ</w:t>
      </w:r>
    </w:p>
    <w:p w:rsidR="00860B3D" w:rsidRDefault="00860B3D" w:rsidP="00A60428">
      <w:pPr>
        <w:ind w:firstLine="0"/>
        <w:jc w:val="center"/>
        <w:rPr>
          <w:b/>
          <w:sz w:val="32"/>
          <w:szCs w:val="32"/>
        </w:rPr>
      </w:pPr>
    </w:p>
    <w:p w:rsidR="004B0E91" w:rsidRDefault="004B0E91" w:rsidP="004B0E91">
      <w:pPr>
        <w:ind w:firstLine="0"/>
        <w:rPr>
          <w:b/>
          <w:sz w:val="32"/>
        </w:rPr>
      </w:pPr>
    </w:p>
    <w:p w:rsidR="004B0E91" w:rsidRPr="00B92C57" w:rsidRDefault="003B1F53" w:rsidP="004B0E91">
      <w:pPr>
        <w:ind w:firstLine="0"/>
        <w:rPr>
          <w:sz w:val="24"/>
          <w:szCs w:val="24"/>
        </w:rPr>
      </w:pPr>
      <w:r>
        <w:rPr>
          <w:sz w:val="24"/>
          <w:szCs w:val="24"/>
        </w:rPr>
        <w:t>10.07.</w:t>
      </w:r>
      <w:r w:rsidR="00226115" w:rsidRPr="00B92C57">
        <w:rPr>
          <w:sz w:val="24"/>
          <w:szCs w:val="24"/>
        </w:rPr>
        <w:t>201</w:t>
      </w:r>
      <w:r w:rsidR="00824641">
        <w:rPr>
          <w:sz w:val="24"/>
          <w:szCs w:val="24"/>
        </w:rPr>
        <w:t>7</w:t>
      </w:r>
      <w:r w:rsidR="0082464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FB1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 w:rsidR="004B0E91"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>289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Кривошеино 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F459FD" w:rsidRDefault="00F459FD" w:rsidP="008F0F8C">
      <w:pPr>
        <w:ind w:firstLine="0"/>
        <w:jc w:val="center"/>
        <w:rPr>
          <w:sz w:val="24"/>
          <w:szCs w:val="24"/>
        </w:rPr>
      </w:pPr>
    </w:p>
    <w:p w:rsidR="00F459FD" w:rsidRDefault="00F459FD" w:rsidP="00F459FD">
      <w:pPr>
        <w:jc w:val="center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Об утверждении Положения о порядке и условиях возмещения специалистам расходов зааренду (наем) жилого помещения на территории Кривошеинского района</w:t>
      </w:r>
    </w:p>
    <w:p w:rsidR="00F459FD" w:rsidRPr="00A43574" w:rsidRDefault="00A43574" w:rsidP="00A43574">
      <w:pPr>
        <w:ind w:firstLine="0"/>
        <w:jc w:val="center"/>
        <w:rPr>
          <w:i/>
          <w:sz w:val="22"/>
          <w:szCs w:val="22"/>
        </w:rPr>
      </w:pPr>
      <w:r w:rsidRPr="00A43574">
        <w:rPr>
          <w:i/>
          <w:sz w:val="22"/>
          <w:szCs w:val="22"/>
        </w:rPr>
        <w:t>(в редакции постановлени</w:t>
      </w:r>
      <w:r w:rsidR="009F2FB1">
        <w:rPr>
          <w:i/>
          <w:sz w:val="22"/>
          <w:szCs w:val="22"/>
        </w:rPr>
        <w:t>й</w:t>
      </w:r>
      <w:r w:rsidRPr="00A43574">
        <w:rPr>
          <w:i/>
          <w:sz w:val="22"/>
          <w:szCs w:val="22"/>
        </w:rPr>
        <w:t xml:space="preserve"> Администрации Кривошеинского района от 14.11.2017 № 535</w:t>
      </w:r>
      <w:r w:rsidR="009F2FB1">
        <w:rPr>
          <w:i/>
          <w:sz w:val="22"/>
          <w:szCs w:val="22"/>
        </w:rPr>
        <w:t>,                      от 16.08.2018 № 395</w:t>
      </w:r>
      <w:r w:rsidRPr="00A43574">
        <w:rPr>
          <w:i/>
          <w:sz w:val="22"/>
          <w:szCs w:val="22"/>
        </w:rPr>
        <w:t>)</w:t>
      </w:r>
    </w:p>
    <w:p w:rsidR="005775F7" w:rsidRPr="00F459FD" w:rsidRDefault="005775F7" w:rsidP="00F459FD">
      <w:pPr>
        <w:jc w:val="center"/>
      </w:pPr>
    </w:p>
    <w:p w:rsidR="00F459FD" w:rsidRDefault="00F459FD" w:rsidP="00F459FD">
      <w:pPr>
        <w:jc w:val="both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муниципальной целевой программой «</w:t>
      </w:r>
      <w:r w:rsidR="00FD2AA5" w:rsidRPr="00B92C57">
        <w:rPr>
          <w:sz w:val="24"/>
          <w:szCs w:val="24"/>
        </w:rPr>
        <w:t>«</w:t>
      </w:r>
      <w:r w:rsidR="00FD2AA5">
        <w:t>Муниципальная п</w:t>
      </w:r>
      <w:r w:rsidR="00FD2AA5" w:rsidRPr="00B92C57">
        <w:rPr>
          <w:sz w:val="24"/>
          <w:szCs w:val="24"/>
        </w:rPr>
        <w:t>оддержка  специалистов предприятий агропромышленного комплекса и  социальной сферы Кривошеинского района на 2017-</w:t>
      </w:r>
      <w:smartTag w:uri="urn:schemas-microsoft-com:office:smarttags" w:element="metricconverter">
        <w:smartTagPr>
          <w:attr w:name="ProductID" w:val="2020 г"/>
        </w:smartTagPr>
        <w:r w:rsidR="00FD2AA5" w:rsidRPr="00B92C57">
          <w:rPr>
            <w:sz w:val="24"/>
            <w:szCs w:val="24"/>
          </w:rPr>
          <w:t>2020 г</w:t>
        </w:r>
      </w:smartTag>
      <w:r w:rsidR="00FD2AA5" w:rsidRPr="00B92C57">
        <w:rPr>
          <w:sz w:val="24"/>
          <w:szCs w:val="24"/>
        </w:rPr>
        <w:t>.г.»</w:t>
      </w:r>
      <w:r w:rsidRPr="00F459FD">
        <w:rPr>
          <w:rStyle w:val="24"/>
          <w:color w:val="000000"/>
          <w:sz w:val="24"/>
          <w:szCs w:val="24"/>
        </w:rPr>
        <w:t xml:space="preserve">, утвержденной постановлением Администрации Кривошеинского района от </w:t>
      </w:r>
      <w:r w:rsidR="00824641">
        <w:rPr>
          <w:rStyle w:val="24"/>
          <w:color w:val="000000"/>
          <w:sz w:val="24"/>
          <w:szCs w:val="24"/>
        </w:rPr>
        <w:t>05.07.2017г.</w:t>
      </w:r>
      <w:r>
        <w:rPr>
          <w:rStyle w:val="24"/>
          <w:color w:val="000000"/>
          <w:sz w:val="24"/>
          <w:szCs w:val="24"/>
        </w:rPr>
        <w:t xml:space="preserve"> № </w:t>
      </w:r>
      <w:r w:rsidR="00824641">
        <w:rPr>
          <w:rStyle w:val="24"/>
          <w:color w:val="000000"/>
          <w:sz w:val="24"/>
          <w:szCs w:val="24"/>
        </w:rPr>
        <w:t>287</w:t>
      </w:r>
      <w:r>
        <w:rPr>
          <w:rStyle w:val="24"/>
          <w:color w:val="000000"/>
          <w:sz w:val="24"/>
          <w:szCs w:val="24"/>
        </w:rPr>
        <w:t>,</w:t>
      </w:r>
    </w:p>
    <w:p w:rsidR="00F459FD" w:rsidRPr="00F459FD" w:rsidRDefault="00F459FD" w:rsidP="00F459FD">
      <w:pPr>
        <w:jc w:val="both"/>
      </w:pPr>
    </w:p>
    <w:p w:rsidR="00F459FD" w:rsidRPr="005775F7" w:rsidRDefault="00F459FD" w:rsidP="00F459FD">
      <w:pPr>
        <w:rPr>
          <w:rStyle w:val="24"/>
          <w:b/>
          <w:color w:val="000000"/>
          <w:sz w:val="24"/>
          <w:szCs w:val="24"/>
        </w:rPr>
      </w:pPr>
      <w:r w:rsidRPr="005775F7">
        <w:rPr>
          <w:rStyle w:val="24"/>
          <w:b/>
          <w:color w:val="000000"/>
          <w:sz w:val="24"/>
          <w:szCs w:val="24"/>
        </w:rPr>
        <w:t>ПОСТАНОВЛЯЮ:</w:t>
      </w:r>
    </w:p>
    <w:p w:rsidR="00F459FD" w:rsidRPr="00F459FD" w:rsidRDefault="00F459FD" w:rsidP="00F459FD"/>
    <w:p w:rsidR="00F459FD" w:rsidRPr="00F459FD" w:rsidRDefault="00F459FD" w:rsidP="00F459FD">
      <w:pPr>
        <w:jc w:val="both"/>
      </w:pPr>
      <w:r>
        <w:rPr>
          <w:rStyle w:val="24"/>
          <w:color w:val="000000"/>
          <w:sz w:val="24"/>
          <w:szCs w:val="24"/>
        </w:rPr>
        <w:t xml:space="preserve">1.   </w:t>
      </w:r>
      <w:r w:rsidRPr="00F459FD">
        <w:rPr>
          <w:rStyle w:val="24"/>
          <w:color w:val="000000"/>
          <w:sz w:val="24"/>
          <w:szCs w:val="24"/>
        </w:rPr>
        <w:t>Утвердить Положение о порядке и условиях возмещения специалистам расходов за аренду (наем) жилого помещения на территории Кривошеинского района согласно приложению к настоящему постановлению.</w:t>
      </w:r>
    </w:p>
    <w:p w:rsidR="00F459FD" w:rsidRPr="00F459FD" w:rsidRDefault="00F459FD" w:rsidP="00F459FD">
      <w:pPr>
        <w:jc w:val="both"/>
      </w:pPr>
      <w:r>
        <w:rPr>
          <w:rStyle w:val="24"/>
          <w:color w:val="000000"/>
          <w:sz w:val="24"/>
          <w:szCs w:val="24"/>
        </w:rPr>
        <w:t xml:space="preserve">2.    </w:t>
      </w:r>
      <w:r w:rsidRPr="00F459FD">
        <w:rPr>
          <w:rStyle w:val="24"/>
          <w:color w:val="000000"/>
          <w:sz w:val="24"/>
          <w:szCs w:val="24"/>
        </w:rPr>
        <w:t>Настоящее постановление подлежит опубликованию в газете «Районные вести» и размещению в сети «Интернет» на официальном сайте муниципального образования Кривошеинский район.</w:t>
      </w:r>
    </w:p>
    <w:p w:rsidR="00F459FD" w:rsidRPr="00F459FD" w:rsidRDefault="00F459FD" w:rsidP="00F459FD">
      <w:pPr>
        <w:jc w:val="both"/>
      </w:pPr>
      <w:r>
        <w:rPr>
          <w:rStyle w:val="24"/>
          <w:color w:val="000000"/>
          <w:sz w:val="24"/>
          <w:szCs w:val="24"/>
        </w:rPr>
        <w:t xml:space="preserve">3. </w:t>
      </w:r>
      <w:r w:rsidRPr="00F459FD">
        <w:rPr>
          <w:rStyle w:val="24"/>
          <w:color w:val="000000"/>
          <w:sz w:val="24"/>
          <w:szCs w:val="24"/>
        </w:rPr>
        <w:t xml:space="preserve">Настоящее постановление вступает в силу с даты его </w:t>
      </w:r>
      <w:r w:rsidR="00DC2455">
        <w:rPr>
          <w:rStyle w:val="24"/>
          <w:color w:val="000000"/>
          <w:sz w:val="24"/>
          <w:szCs w:val="24"/>
        </w:rPr>
        <w:t>подписания</w:t>
      </w:r>
      <w:r w:rsidRPr="00F459FD">
        <w:rPr>
          <w:rStyle w:val="24"/>
          <w:color w:val="000000"/>
          <w:sz w:val="24"/>
          <w:szCs w:val="24"/>
        </w:rPr>
        <w:t>.</w:t>
      </w:r>
    </w:p>
    <w:p w:rsidR="00F459FD" w:rsidRPr="00F459FD" w:rsidRDefault="00F459FD" w:rsidP="00F459FD">
      <w:pPr>
        <w:tabs>
          <w:tab w:val="left" w:pos="851"/>
          <w:tab w:val="left" w:pos="993"/>
        </w:tabs>
        <w:jc w:val="both"/>
      </w:pPr>
      <w:r>
        <w:rPr>
          <w:rStyle w:val="24"/>
          <w:color w:val="000000"/>
          <w:sz w:val="24"/>
          <w:szCs w:val="24"/>
        </w:rPr>
        <w:t>4.</w:t>
      </w:r>
      <w:r w:rsidRPr="00F459FD">
        <w:rPr>
          <w:rStyle w:val="24"/>
          <w:color w:val="000000"/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B92C57" w:rsidRPr="00F459FD" w:rsidRDefault="00B92C57" w:rsidP="00B92C57">
      <w:pPr>
        <w:jc w:val="center"/>
      </w:pPr>
    </w:p>
    <w:p w:rsidR="00382372" w:rsidRPr="00B92C57" w:rsidRDefault="00382372" w:rsidP="00AF5539">
      <w:pPr>
        <w:ind w:firstLine="0"/>
        <w:jc w:val="both"/>
        <w:rPr>
          <w:sz w:val="24"/>
          <w:szCs w:val="24"/>
        </w:rPr>
      </w:pPr>
    </w:p>
    <w:p w:rsidR="001D5CA2" w:rsidRPr="00B92C57" w:rsidRDefault="001D5CA2" w:rsidP="001D5CA2">
      <w:pPr>
        <w:pStyle w:val="a3"/>
        <w:rPr>
          <w:sz w:val="24"/>
          <w:szCs w:val="24"/>
        </w:rPr>
      </w:pPr>
      <w:r w:rsidRPr="00B92C57">
        <w:rPr>
          <w:sz w:val="24"/>
          <w:szCs w:val="24"/>
        </w:rPr>
        <w:t>Глав</w:t>
      </w:r>
      <w:r w:rsidR="006A59F6" w:rsidRPr="00B92C57">
        <w:rPr>
          <w:sz w:val="24"/>
          <w:szCs w:val="24"/>
        </w:rPr>
        <w:t>а</w:t>
      </w:r>
      <w:r w:rsidRPr="00B92C57">
        <w:rPr>
          <w:sz w:val="24"/>
          <w:szCs w:val="24"/>
        </w:rPr>
        <w:t xml:space="preserve"> Кривошеинского района</w:t>
      </w:r>
      <w:r w:rsidRPr="00B92C57">
        <w:rPr>
          <w:sz w:val="24"/>
          <w:szCs w:val="24"/>
        </w:rPr>
        <w:tab/>
      </w:r>
    </w:p>
    <w:p w:rsidR="001D5CA2" w:rsidRPr="00B92C57" w:rsidRDefault="006A59F6" w:rsidP="001D5CA2">
      <w:pPr>
        <w:pStyle w:val="a3"/>
        <w:rPr>
          <w:sz w:val="24"/>
          <w:szCs w:val="24"/>
        </w:rPr>
      </w:pPr>
      <w:r w:rsidRPr="00B92C57">
        <w:rPr>
          <w:sz w:val="24"/>
          <w:szCs w:val="24"/>
        </w:rPr>
        <w:t>(Глава</w:t>
      </w:r>
      <w:r w:rsidR="001D5CA2" w:rsidRPr="00B92C57">
        <w:rPr>
          <w:sz w:val="24"/>
          <w:szCs w:val="24"/>
        </w:rPr>
        <w:t xml:space="preserve"> Администрации)</w:t>
      </w:r>
      <w:r w:rsidR="001D5CA2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A553A4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1D5CA2" w:rsidRPr="00B92C57">
        <w:rPr>
          <w:sz w:val="24"/>
          <w:szCs w:val="24"/>
        </w:rPr>
        <w:tab/>
      </w:r>
      <w:r w:rsidR="003315B1" w:rsidRPr="00B92C57">
        <w:rPr>
          <w:sz w:val="24"/>
          <w:szCs w:val="24"/>
        </w:rPr>
        <w:t>С.А.Тайлашев</w:t>
      </w:r>
    </w:p>
    <w:p w:rsidR="00F459FD" w:rsidRDefault="00F459FD" w:rsidP="00AF5539">
      <w:pPr>
        <w:ind w:firstLine="0"/>
        <w:jc w:val="both"/>
        <w:rPr>
          <w:sz w:val="24"/>
          <w:szCs w:val="24"/>
        </w:rPr>
      </w:pPr>
    </w:p>
    <w:p w:rsidR="00783024" w:rsidRPr="00F459FD" w:rsidRDefault="00783024" w:rsidP="00A9111C">
      <w:pPr>
        <w:ind w:firstLine="0"/>
        <w:jc w:val="both"/>
        <w:rPr>
          <w:sz w:val="20"/>
        </w:rPr>
      </w:pPr>
    </w:p>
    <w:p w:rsidR="00824641" w:rsidRDefault="00824641" w:rsidP="00FD2AA5">
      <w:pPr>
        <w:pStyle w:val="210"/>
        <w:shd w:val="clear" w:color="auto" w:fill="auto"/>
        <w:spacing w:before="0" w:after="0" w:line="278" w:lineRule="exact"/>
        <w:jc w:val="right"/>
        <w:rPr>
          <w:rStyle w:val="24"/>
          <w:color w:val="000000"/>
          <w:sz w:val="24"/>
          <w:szCs w:val="24"/>
        </w:rPr>
      </w:pPr>
    </w:p>
    <w:p w:rsidR="005775F7" w:rsidRPr="00F459FD" w:rsidRDefault="005775F7" w:rsidP="005775F7">
      <w:pPr>
        <w:ind w:firstLine="0"/>
        <w:jc w:val="both"/>
        <w:rPr>
          <w:sz w:val="20"/>
        </w:rPr>
      </w:pPr>
      <w:r>
        <w:rPr>
          <w:sz w:val="20"/>
        </w:rPr>
        <w:t>Д.В.</w:t>
      </w:r>
      <w:r w:rsidRPr="00F459FD">
        <w:rPr>
          <w:sz w:val="20"/>
        </w:rPr>
        <w:t>Сибиряков</w:t>
      </w:r>
    </w:p>
    <w:p w:rsidR="005775F7" w:rsidRPr="00F459FD" w:rsidRDefault="005775F7" w:rsidP="005775F7">
      <w:pPr>
        <w:ind w:firstLine="0"/>
        <w:jc w:val="both"/>
        <w:rPr>
          <w:sz w:val="20"/>
        </w:rPr>
      </w:pPr>
      <w:r w:rsidRPr="00F459FD">
        <w:rPr>
          <w:sz w:val="20"/>
        </w:rPr>
        <w:t>8 (382 51) 2-12-71</w:t>
      </w:r>
    </w:p>
    <w:p w:rsidR="005775F7" w:rsidRDefault="005775F7" w:rsidP="00FD2AA5">
      <w:pPr>
        <w:pStyle w:val="210"/>
        <w:shd w:val="clear" w:color="auto" w:fill="auto"/>
        <w:spacing w:before="0" w:after="0" w:line="278" w:lineRule="exact"/>
        <w:jc w:val="right"/>
        <w:rPr>
          <w:rStyle w:val="24"/>
          <w:color w:val="000000"/>
          <w:sz w:val="24"/>
          <w:szCs w:val="24"/>
        </w:rPr>
      </w:pPr>
    </w:p>
    <w:p w:rsidR="005775F7" w:rsidRDefault="005775F7" w:rsidP="005775F7">
      <w:pPr>
        <w:ind w:firstLine="0"/>
        <w:rPr>
          <w:sz w:val="20"/>
        </w:rPr>
      </w:pPr>
      <w:r w:rsidRPr="00546A2E">
        <w:rPr>
          <w:sz w:val="20"/>
        </w:rPr>
        <w:t>Сибиряков Д.В.</w:t>
      </w:r>
    </w:p>
    <w:p w:rsidR="005775F7" w:rsidRDefault="005775F7" w:rsidP="005775F7">
      <w:pPr>
        <w:ind w:firstLine="0"/>
        <w:rPr>
          <w:sz w:val="20"/>
        </w:rPr>
      </w:pPr>
      <w:r w:rsidRPr="00546A2E">
        <w:rPr>
          <w:sz w:val="20"/>
        </w:rPr>
        <w:t xml:space="preserve">Управление финансов </w:t>
      </w:r>
      <w:r w:rsidRPr="00FD2AA5">
        <w:rPr>
          <w:sz w:val="20"/>
        </w:rPr>
        <w:t>Администрации Кривошеинского района</w:t>
      </w:r>
      <w:r>
        <w:rPr>
          <w:sz w:val="20"/>
        </w:rPr>
        <w:t>;</w:t>
      </w:r>
    </w:p>
    <w:p w:rsidR="005775F7" w:rsidRPr="00FD2AA5" w:rsidRDefault="005775F7" w:rsidP="005775F7">
      <w:pPr>
        <w:ind w:firstLine="0"/>
        <w:rPr>
          <w:sz w:val="20"/>
        </w:rPr>
      </w:pPr>
      <w:r w:rsidRPr="00FD2AA5">
        <w:rPr>
          <w:sz w:val="20"/>
        </w:rPr>
        <w:t>ОГАУЗ «Кривошеинская районная больница»;</w:t>
      </w:r>
    </w:p>
    <w:p w:rsidR="005775F7" w:rsidRPr="00FD2AA5" w:rsidRDefault="005775F7" w:rsidP="005775F7">
      <w:pPr>
        <w:ind w:firstLine="0"/>
        <w:rPr>
          <w:sz w:val="20"/>
        </w:rPr>
      </w:pPr>
      <w:r w:rsidRPr="00FD2AA5">
        <w:rPr>
          <w:sz w:val="20"/>
        </w:rPr>
        <w:t>МКУ «Управление образования Администрации Кривошеинского района»;</w:t>
      </w:r>
    </w:p>
    <w:p w:rsidR="009F2FB1" w:rsidRDefault="005775F7" w:rsidP="005775F7">
      <w:pPr>
        <w:pStyle w:val="210"/>
        <w:shd w:val="clear" w:color="auto" w:fill="auto"/>
        <w:spacing w:before="0" w:after="0" w:line="278" w:lineRule="exact"/>
        <w:jc w:val="left"/>
        <w:sectPr w:rsidR="009F2FB1" w:rsidSect="00AC1721">
          <w:headerReference w:type="default" r:id="rId9"/>
          <w:pgSz w:w="11900" w:h="16840"/>
          <w:pgMar w:top="851" w:right="449" w:bottom="1182" w:left="1841" w:header="0" w:footer="3" w:gutter="0"/>
          <w:cols w:space="720"/>
          <w:noEndnote/>
          <w:docGrid w:linePitch="360"/>
        </w:sectPr>
      </w:pPr>
      <w:r w:rsidRPr="00FD2AA5">
        <w:t>МБУК «Кривошеинская МЦКС»</w:t>
      </w:r>
      <w:r>
        <w:t>;</w:t>
      </w:r>
    </w:p>
    <w:p w:rsidR="00F459FD" w:rsidRDefault="00F459FD" w:rsidP="00FD2AA5">
      <w:pPr>
        <w:pStyle w:val="210"/>
        <w:shd w:val="clear" w:color="auto" w:fill="auto"/>
        <w:spacing w:before="0" w:after="0" w:line="278" w:lineRule="exact"/>
        <w:jc w:val="right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lastRenderedPageBreak/>
        <w:t xml:space="preserve">Приложениек постановлению </w:t>
      </w:r>
    </w:p>
    <w:p w:rsidR="00F459FD" w:rsidRDefault="00F459FD" w:rsidP="00F459FD">
      <w:pPr>
        <w:pStyle w:val="210"/>
        <w:shd w:val="clear" w:color="auto" w:fill="auto"/>
        <w:spacing w:before="0" w:after="0" w:line="278" w:lineRule="exact"/>
        <w:jc w:val="right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Администрации Кривошеинского района </w:t>
      </w:r>
    </w:p>
    <w:p w:rsidR="00F459FD" w:rsidRDefault="00F459FD" w:rsidP="00F459FD">
      <w:pPr>
        <w:pStyle w:val="210"/>
        <w:shd w:val="clear" w:color="auto" w:fill="auto"/>
        <w:spacing w:before="0" w:after="0" w:line="278" w:lineRule="exact"/>
        <w:jc w:val="right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от </w:t>
      </w:r>
      <w:r w:rsidR="007638E0">
        <w:rPr>
          <w:rStyle w:val="24"/>
          <w:color w:val="000000"/>
          <w:sz w:val="24"/>
          <w:szCs w:val="24"/>
        </w:rPr>
        <w:t>10.07.</w:t>
      </w:r>
      <w:r w:rsidRPr="00F459FD">
        <w:rPr>
          <w:rStyle w:val="24"/>
          <w:color w:val="000000"/>
          <w:sz w:val="24"/>
          <w:szCs w:val="24"/>
        </w:rPr>
        <w:t>201</w:t>
      </w:r>
      <w:r w:rsidR="00824641">
        <w:rPr>
          <w:rStyle w:val="24"/>
          <w:color w:val="000000"/>
          <w:sz w:val="24"/>
          <w:szCs w:val="24"/>
        </w:rPr>
        <w:t>7</w:t>
      </w:r>
      <w:r w:rsidRPr="00F459FD">
        <w:rPr>
          <w:rStyle w:val="24"/>
          <w:color w:val="000000"/>
          <w:sz w:val="24"/>
          <w:szCs w:val="24"/>
        </w:rPr>
        <w:t xml:space="preserve"> №</w:t>
      </w:r>
      <w:r w:rsidR="007638E0">
        <w:rPr>
          <w:rStyle w:val="24"/>
          <w:color w:val="000000"/>
          <w:sz w:val="24"/>
          <w:szCs w:val="24"/>
        </w:rPr>
        <w:t>289</w:t>
      </w:r>
    </w:p>
    <w:p w:rsidR="00A43574" w:rsidRDefault="00A43574" w:rsidP="00F459FD">
      <w:pPr>
        <w:pStyle w:val="210"/>
        <w:shd w:val="clear" w:color="auto" w:fill="auto"/>
        <w:spacing w:before="0" w:after="0" w:line="278" w:lineRule="exact"/>
        <w:jc w:val="right"/>
        <w:rPr>
          <w:rStyle w:val="24"/>
          <w:i/>
          <w:color w:val="000000"/>
        </w:rPr>
      </w:pPr>
      <w:r>
        <w:rPr>
          <w:rStyle w:val="24"/>
          <w:i/>
          <w:color w:val="000000"/>
        </w:rPr>
        <w:t>(в редакции постановлени</w:t>
      </w:r>
      <w:r w:rsidR="009F2FB1">
        <w:rPr>
          <w:rStyle w:val="24"/>
          <w:i/>
          <w:color w:val="000000"/>
        </w:rPr>
        <w:t>й</w:t>
      </w:r>
      <w:r>
        <w:rPr>
          <w:rStyle w:val="24"/>
          <w:i/>
          <w:color w:val="000000"/>
        </w:rPr>
        <w:t xml:space="preserve"> Администрации</w:t>
      </w:r>
    </w:p>
    <w:p w:rsidR="009F2FB1" w:rsidRDefault="00A43574" w:rsidP="00F459FD">
      <w:pPr>
        <w:pStyle w:val="210"/>
        <w:shd w:val="clear" w:color="auto" w:fill="auto"/>
        <w:spacing w:before="0" w:after="0" w:line="278" w:lineRule="exact"/>
        <w:jc w:val="right"/>
        <w:rPr>
          <w:rStyle w:val="24"/>
          <w:i/>
          <w:color w:val="000000"/>
        </w:rPr>
      </w:pPr>
      <w:r>
        <w:rPr>
          <w:rStyle w:val="24"/>
          <w:i/>
          <w:color w:val="000000"/>
        </w:rPr>
        <w:t xml:space="preserve"> Кривошеинского района от 14.11.2017 № 535</w:t>
      </w:r>
      <w:r w:rsidR="009F2FB1">
        <w:rPr>
          <w:rStyle w:val="24"/>
          <w:i/>
          <w:color w:val="000000"/>
        </w:rPr>
        <w:t xml:space="preserve">, </w:t>
      </w:r>
    </w:p>
    <w:p w:rsidR="00A43574" w:rsidRDefault="009F2FB1" w:rsidP="00F459FD">
      <w:pPr>
        <w:pStyle w:val="210"/>
        <w:shd w:val="clear" w:color="auto" w:fill="auto"/>
        <w:spacing w:before="0" w:after="0" w:line="278" w:lineRule="exact"/>
        <w:jc w:val="right"/>
        <w:rPr>
          <w:rStyle w:val="24"/>
          <w:i/>
          <w:color w:val="000000"/>
        </w:rPr>
      </w:pPr>
      <w:r>
        <w:rPr>
          <w:rStyle w:val="24"/>
          <w:i/>
          <w:color w:val="000000"/>
        </w:rPr>
        <w:t>от 16.08.2018 № 395</w:t>
      </w:r>
      <w:r w:rsidR="00A43574">
        <w:rPr>
          <w:rStyle w:val="24"/>
          <w:i/>
          <w:color w:val="000000"/>
        </w:rPr>
        <w:t>)</w:t>
      </w:r>
    </w:p>
    <w:p w:rsidR="00A43574" w:rsidRPr="00A43574" w:rsidRDefault="00A43574" w:rsidP="00F459FD">
      <w:pPr>
        <w:pStyle w:val="210"/>
        <w:shd w:val="clear" w:color="auto" w:fill="auto"/>
        <w:spacing w:before="0" w:after="0" w:line="278" w:lineRule="exact"/>
        <w:jc w:val="right"/>
        <w:rPr>
          <w:i/>
        </w:rPr>
      </w:pPr>
      <w:bookmarkStart w:id="0" w:name="_GoBack"/>
      <w:bookmarkEnd w:id="0"/>
    </w:p>
    <w:p w:rsidR="00F459FD" w:rsidRPr="00F459FD" w:rsidRDefault="00F459FD" w:rsidP="00F459FD">
      <w:pPr>
        <w:pStyle w:val="210"/>
        <w:shd w:val="clear" w:color="auto" w:fill="auto"/>
        <w:spacing w:before="0" w:after="0" w:line="240" w:lineRule="exact"/>
        <w:ind w:left="100"/>
        <w:jc w:val="center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Положение</w:t>
      </w:r>
    </w:p>
    <w:p w:rsidR="00F459FD" w:rsidRPr="00F459FD" w:rsidRDefault="00F459FD" w:rsidP="00F459FD">
      <w:pPr>
        <w:pStyle w:val="210"/>
        <w:shd w:val="clear" w:color="auto" w:fill="auto"/>
        <w:spacing w:before="0" w:after="240" w:line="274" w:lineRule="exact"/>
        <w:ind w:left="100"/>
        <w:jc w:val="center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 порядке и условиях возмещения специалистам расходов за аренду (наем) жилого</w:t>
      </w:r>
      <w:r w:rsidRPr="00F459FD">
        <w:rPr>
          <w:rStyle w:val="24"/>
          <w:color w:val="000000"/>
          <w:sz w:val="24"/>
          <w:szCs w:val="24"/>
        </w:rPr>
        <w:br/>
        <w:t>помещения на территории Кривошеинского района</w:t>
      </w:r>
    </w:p>
    <w:p w:rsidR="00F459FD" w:rsidRPr="00F459FD" w:rsidRDefault="00F459FD" w:rsidP="00EB0E21">
      <w:pPr>
        <w:pStyle w:val="210"/>
        <w:numPr>
          <w:ilvl w:val="0"/>
          <w:numId w:val="37"/>
        </w:numPr>
        <w:shd w:val="clear" w:color="auto" w:fill="auto"/>
        <w:tabs>
          <w:tab w:val="left" w:pos="1059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Настоящим Положением о порядке и условиях возмещения специалистам</w:t>
      </w:r>
    </w:p>
    <w:p w:rsidR="00F459FD" w:rsidRPr="00F459FD" w:rsidRDefault="00F459FD" w:rsidP="00EB0E21">
      <w:pPr>
        <w:jc w:val="both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расходов за аренду (наем) жилого помещения на территории Кривошеин</w:t>
      </w:r>
      <w:r w:rsidR="00C82BDD">
        <w:rPr>
          <w:rStyle w:val="24"/>
          <w:color w:val="000000"/>
          <w:sz w:val="24"/>
          <w:szCs w:val="24"/>
        </w:rPr>
        <w:t>ского района (далее - Положение</w:t>
      </w:r>
      <w:r w:rsidRPr="00F459FD">
        <w:rPr>
          <w:rStyle w:val="24"/>
          <w:color w:val="000000"/>
          <w:sz w:val="24"/>
          <w:szCs w:val="24"/>
        </w:rPr>
        <w:t xml:space="preserve">) устанавливаются условия, размеры и процедура возмещения специалистам расходов за аренду (наем) жилого помещения на территории Кривошеинского района (далее - возмещение расходов) в рамках муниципальной программы </w:t>
      </w:r>
      <w:r w:rsidR="00EB0E21" w:rsidRPr="00EB0E21">
        <w:rPr>
          <w:sz w:val="24"/>
          <w:szCs w:val="24"/>
        </w:rPr>
        <w:t>«Муниципальная поддержка  специалистов предприятий агропромышленного комплекса и  социальной сферы Кривошеинского района на 2017-</w:t>
      </w:r>
      <w:smartTag w:uri="urn:schemas-microsoft-com:office:smarttags" w:element="metricconverter">
        <w:smartTagPr>
          <w:attr w:name="ProductID" w:val="2020 г"/>
        </w:smartTagPr>
        <w:r w:rsidR="00EB0E21" w:rsidRPr="00EB0E21">
          <w:rPr>
            <w:sz w:val="24"/>
            <w:szCs w:val="24"/>
          </w:rPr>
          <w:t>2020 г</w:t>
        </w:r>
      </w:smartTag>
      <w:r w:rsidR="00EB0E21" w:rsidRPr="00EB0E21">
        <w:rPr>
          <w:sz w:val="24"/>
          <w:szCs w:val="24"/>
        </w:rPr>
        <w:t>.г.»</w:t>
      </w:r>
      <w:r w:rsidRPr="00F459FD">
        <w:rPr>
          <w:rStyle w:val="24"/>
          <w:color w:val="000000"/>
          <w:sz w:val="24"/>
          <w:szCs w:val="24"/>
        </w:rPr>
        <w:t>, утвержденной постановлением Админис</w:t>
      </w:r>
      <w:r w:rsidR="00B440FE">
        <w:rPr>
          <w:rStyle w:val="24"/>
          <w:color w:val="000000"/>
          <w:sz w:val="24"/>
          <w:szCs w:val="24"/>
        </w:rPr>
        <w:t>трации Кривошеинского района от</w:t>
      </w:r>
      <w:r w:rsidR="00EB0E21">
        <w:rPr>
          <w:rStyle w:val="24"/>
          <w:color w:val="000000"/>
          <w:sz w:val="24"/>
          <w:szCs w:val="24"/>
        </w:rPr>
        <w:t xml:space="preserve"> 05.07</w:t>
      </w:r>
      <w:r w:rsidR="00C82BDD">
        <w:rPr>
          <w:rStyle w:val="24"/>
          <w:color w:val="000000"/>
          <w:sz w:val="24"/>
          <w:szCs w:val="24"/>
        </w:rPr>
        <w:t>.201</w:t>
      </w:r>
      <w:r w:rsidR="00B440FE">
        <w:rPr>
          <w:rStyle w:val="24"/>
          <w:color w:val="000000"/>
          <w:sz w:val="24"/>
          <w:szCs w:val="24"/>
        </w:rPr>
        <w:t>7</w:t>
      </w:r>
      <w:r w:rsidR="00C82BDD">
        <w:rPr>
          <w:rStyle w:val="24"/>
          <w:color w:val="000000"/>
          <w:sz w:val="24"/>
          <w:szCs w:val="24"/>
        </w:rPr>
        <w:t xml:space="preserve"> № </w:t>
      </w:r>
      <w:r w:rsidR="00EB0E21">
        <w:rPr>
          <w:rStyle w:val="24"/>
          <w:color w:val="000000"/>
          <w:sz w:val="24"/>
          <w:szCs w:val="24"/>
        </w:rPr>
        <w:t>287</w:t>
      </w:r>
      <w:r w:rsidRPr="00F459FD">
        <w:rPr>
          <w:rStyle w:val="24"/>
          <w:color w:val="000000"/>
          <w:sz w:val="24"/>
          <w:szCs w:val="24"/>
        </w:rPr>
        <w:tab/>
      </w:r>
    </w:p>
    <w:p w:rsidR="00C82BDD" w:rsidRPr="00C82BDD" w:rsidRDefault="00F459FD" w:rsidP="00FD2AA5">
      <w:pPr>
        <w:pStyle w:val="210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74" w:lineRule="exact"/>
        <w:ind w:left="709"/>
        <w:jc w:val="left"/>
        <w:rPr>
          <w:rStyle w:val="24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 В настоящем Положении используются следующие понятия:</w:t>
      </w:r>
      <w:r w:rsidRPr="00F459FD">
        <w:rPr>
          <w:rStyle w:val="24"/>
          <w:color w:val="000000"/>
          <w:sz w:val="24"/>
          <w:szCs w:val="24"/>
        </w:rPr>
        <w:tab/>
      </w:r>
    </w:p>
    <w:p w:rsidR="00F459FD" w:rsidRPr="00F459FD" w:rsidRDefault="00C82BDD" w:rsidP="00C82BDD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left="851" w:hanging="851"/>
        <w:jc w:val="left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ab/>
        <w:t xml:space="preserve">1) </w:t>
      </w:r>
      <w:r w:rsidR="00F459FD" w:rsidRPr="00F459FD">
        <w:rPr>
          <w:rStyle w:val="24"/>
          <w:color w:val="000000"/>
          <w:sz w:val="24"/>
          <w:szCs w:val="24"/>
        </w:rPr>
        <w:t>специалист - физическое лицо, имеющее профильное высшее образование;</w:t>
      </w:r>
    </w:p>
    <w:p w:rsidR="00F459FD" w:rsidRPr="00F459FD" w:rsidRDefault="001B3CFB" w:rsidP="001B3CFB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right="200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ab/>
      </w:r>
      <w:r w:rsidR="00C82BDD">
        <w:rPr>
          <w:rStyle w:val="24"/>
          <w:color w:val="000000"/>
          <w:sz w:val="24"/>
          <w:szCs w:val="24"/>
        </w:rPr>
        <w:t xml:space="preserve">2) </w:t>
      </w:r>
      <w:r w:rsidR="00F459FD" w:rsidRPr="00F459FD">
        <w:rPr>
          <w:rStyle w:val="24"/>
          <w:color w:val="000000"/>
          <w:sz w:val="24"/>
          <w:szCs w:val="24"/>
        </w:rPr>
        <w:t xml:space="preserve">учреждения социальной сферы Кривошеинского района </w:t>
      </w:r>
      <w:r w:rsidR="00990CD5">
        <w:rPr>
          <w:rStyle w:val="26"/>
          <w:color w:val="000000"/>
          <w:sz w:val="24"/>
          <w:szCs w:val="24"/>
          <w:u w:val="none"/>
        </w:rPr>
        <w:t>–муниципальные образовательные организации</w:t>
      </w:r>
      <w:r w:rsidR="00F459FD" w:rsidRPr="00C82BDD">
        <w:rPr>
          <w:rStyle w:val="26"/>
          <w:color w:val="000000"/>
          <w:sz w:val="24"/>
          <w:szCs w:val="24"/>
          <w:u w:val="none"/>
        </w:rPr>
        <w:t>,</w:t>
      </w:r>
      <w:r w:rsidR="00F459FD" w:rsidRPr="00F459FD">
        <w:rPr>
          <w:rStyle w:val="24"/>
          <w:color w:val="000000"/>
          <w:sz w:val="24"/>
          <w:szCs w:val="24"/>
        </w:rPr>
        <w:t xml:space="preserve"> библиотеки, дома культуры, районная больница, расположенные на территории Кривошеинского района;</w:t>
      </w:r>
    </w:p>
    <w:p w:rsidR="00B440FE" w:rsidRPr="00B440FE" w:rsidRDefault="001B3CFB" w:rsidP="00B440FE">
      <w:pPr>
        <w:pStyle w:val="210"/>
        <w:shd w:val="clear" w:color="auto" w:fill="auto"/>
        <w:tabs>
          <w:tab w:val="left" w:pos="1042"/>
        </w:tabs>
        <w:spacing w:before="0" w:after="0" w:line="274" w:lineRule="exact"/>
        <w:ind w:right="200"/>
        <w:rPr>
          <w:color w:val="000000"/>
          <w:sz w:val="24"/>
          <w:szCs w:val="24"/>
        </w:rPr>
      </w:pPr>
      <w:r w:rsidRPr="00B440FE">
        <w:rPr>
          <w:rStyle w:val="24"/>
          <w:color w:val="000000"/>
          <w:sz w:val="24"/>
          <w:szCs w:val="24"/>
        </w:rPr>
        <w:t xml:space="preserve">3)предприятия агропромышленного комплекса - </w:t>
      </w:r>
      <w:r w:rsidR="00B440FE" w:rsidRPr="00B440FE">
        <w:rPr>
          <w:color w:val="000000"/>
          <w:sz w:val="24"/>
          <w:szCs w:val="24"/>
        </w:rPr>
        <w:t>юридические лица, основными видами деятельности которых являются производство или производство и переработка сельскохозяйственной продукции</w:t>
      </w:r>
      <w:r w:rsidR="00B440FE">
        <w:rPr>
          <w:color w:val="000000"/>
          <w:sz w:val="24"/>
          <w:szCs w:val="24"/>
        </w:rPr>
        <w:t xml:space="preserve">, </w:t>
      </w:r>
      <w:r w:rsidR="00B440FE" w:rsidRPr="00F459FD">
        <w:rPr>
          <w:rStyle w:val="24"/>
          <w:color w:val="000000"/>
          <w:sz w:val="24"/>
          <w:szCs w:val="24"/>
        </w:rPr>
        <w:t>расположенные на территории Кривошеинского района</w:t>
      </w:r>
      <w:r w:rsidR="00B440FE">
        <w:rPr>
          <w:rStyle w:val="24"/>
          <w:color w:val="000000"/>
          <w:sz w:val="24"/>
          <w:szCs w:val="24"/>
        </w:rPr>
        <w:t>;</w:t>
      </w:r>
    </w:p>
    <w:p w:rsidR="00F459FD" w:rsidRPr="00F459FD" w:rsidRDefault="001B3CFB" w:rsidP="00B440FE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right="200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ab/>
        <w:t>4</w:t>
      </w:r>
      <w:r w:rsidR="00C82BDD">
        <w:rPr>
          <w:rStyle w:val="24"/>
          <w:color w:val="000000"/>
          <w:sz w:val="24"/>
          <w:szCs w:val="24"/>
        </w:rPr>
        <w:t xml:space="preserve">) </w:t>
      </w:r>
      <w:r w:rsidR="00F459FD" w:rsidRPr="00F459FD">
        <w:rPr>
          <w:rStyle w:val="24"/>
          <w:color w:val="000000"/>
          <w:sz w:val="24"/>
          <w:szCs w:val="24"/>
        </w:rPr>
        <w:t>члены семьи специалиста - супруга (супруг) специалиста, несовершеннолетние дети специалиста, а также дети специалиста старше 18 лет, ставшие инвалидами до достижения ими возраста 18 лет, дети специалиста в возрасте до 23 лет, обучающиеся в образовательных организациях по очной форме обучения.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Право на возмещение расходов имеет специалист:</w:t>
      </w:r>
    </w:p>
    <w:p w:rsidR="00F459FD" w:rsidRPr="00824641" w:rsidRDefault="00F459FD" w:rsidP="00F459FD">
      <w:pPr>
        <w:pStyle w:val="210"/>
        <w:numPr>
          <w:ilvl w:val="0"/>
          <w:numId w:val="39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B440FE">
        <w:rPr>
          <w:rStyle w:val="24"/>
          <w:color w:val="000000"/>
          <w:sz w:val="24"/>
          <w:szCs w:val="24"/>
        </w:rPr>
        <w:t>приехавший</w:t>
      </w:r>
      <w:r w:rsidRPr="00F459FD">
        <w:rPr>
          <w:rStyle w:val="24"/>
          <w:color w:val="000000"/>
          <w:sz w:val="24"/>
          <w:szCs w:val="24"/>
        </w:rPr>
        <w:t xml:space="preserve"> в Кривошеинский </w:t>
      </w:r>
      <w:r w:rsidR="00572668" w:rsidRPr="00F459FD">
        <w:rPr>
          <w:rStyle w:val="24"/>
          <w:color w:val="000000"/>
          <w:sz w:val="24"/>
          <w:szCs w:val="24"/>
        </w:rPr>
        <w:t>район,</w:t>
      </w:r>
      <w:r w:rsidR="00572668">
        <w:rPr>
          <w:rStyle w:val="24"/>
          <w:color w:val="000000"/>
          <w:sz w:val="24"/>
          <w:szCs w:val="24"/>
        </w:rPr>
        <w:t xml:space="preserve"> начиная с 2017 года,</w:t>
      </w:r>
      <w:r w:rsidRPr="00F459FD">
        <w:rPr>
          <w:rStyle w:val="24"/>
          <w:color w:val="000000"/>
          <w:sz w:val="24"/>
          <w:szCs w:val="24"/>
        </w:rPr>
        <w:t xml:space="preserve"> и осуществляющий профессиональную деятельность в учреждени</w:t>
      </w:r>
      <w:r w:rsidR="001B3CFB">
        <w:rPr>
          <w:rStyle w:val="24"/>
          <w:color w:val="000000"/>
          <w:sz w:val="24"/>
          <w:szCs w:val="24"/>
        </w:rPr>
        <w:t>ях</w:t>
      </w:r>
      <w:r w:rsidRPr="00F459FD">
        <w:rPr>
          <w:rStyle w:val="24"/>
          <w:color w:val="000000"/>
          <w:sz w:val="24"/>
          <w:szCs w:val="24"/>
        </w:rPr>
        <w:t xml:space="preserve"> социальной сферы</w:t>
      </w:r>
      <w:r w:rsidR="001B3CFB">
        <w:rPr>
          <w:rStyle w:val="24"/>
          <w:color w:val="000000"/>
          <w:sz w:val="24"/>
          <w:szCs w:val="24"/>
        </w:rPr>
        <w:t>, предприятиях агропромышленного комплекса</w:t>
      </w:r>
      <w:r w:rsidRPr="00F459FD">
        <w:rPr>
          <w:rStyle w:val="24"/>
          <w:color w:val="000000"/>
          <w:sz w:val="24"/>
          <w:szCs w:val="24"/>
        </w:rPr>
        <w:t xml:space="preserve"> Кривошеинского района, по трудовому договору, заключенному не менее чем на 5 лет </w:t>
      </w:r>
      <w:r w:rsidRPr="00824641">
        <w:rPr>
          <w:rStyle w:val="24"/>
          <w:color w:val="000000"/>
          <w:sz w:val="24"/>
          <w:szCs w:val="24"/>
        </w:rPr>
        <w:t>(для врачей - обязательным условием является участие в программе «Земский доктор»);</w:t>
      </w:r>
    </w:p>
    <w:p w:rsidR="00F459FD" w:rsidRPr="00F459FD" w:rsidRDefault="00F459FD" w:rsidP="00F459FD">
      <w:pPr>
        <w:pStyle w:val="210"/>
        <w:numPr>
          <w:ilvl w:val="0"/>
          <w:numId w:val="39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не имеющий (члены семьи которого не имеют) в собственности на день заключения трудового договора и в период его действия жилых помещений на территории Кривошеинского района;</w:t>
      </w:r>
    </w:p>
    <w:p w:rsidR="00F459FD" w:rsidRPr="00F459FD" w:rsidRDefault="00F459FD" w:rsidP="00F459FD">
      <w:pPr>
        <w:pStyle w:val="210"/>
        <w:numPr>
          <w:ilvl w:val="0"/>
          <w:numId w:val="39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не являющийся (члены семьи которого не являются) нанимателем (поднанимателем) жилого помещения по договору социального найма на территории Кривошеинского района;</w:t>
      </w:r>
    </w:p>
    <w:p w:rsidR="00F459FD" w:rsidRPr="00F459FD" w:rsidRDefault="00F459FD" w:rsidP="00F459FD">
      <w:pPr>
        <w:pStyle w:val="210"/>
        <w:numPr>
          <w:ilvl w:val="0"/>
          <w:numId w:val="39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не являющийся (члены семьи которого не являются) получателем возмещения расходов </w:t>
      </w:r>
      <w:r w:rsidR="00990CD5">
        <w:rPr>
          <w:rStyle w:val="220"/>
          <w:color w:val="000000"/>
          <w:sz w:val="24"/>
          <w:szCs w:val="24"/>
        </w:rPr>
        <w:t>з</w:t>
      </w:r>
      <w:r w:rsidRPr="00F459FD">
        <w:rPr>
          <w:rStyle w:val="220"/>
          <w:color w:val="000000"/>
          <w:sz w:val="24"/>
          <w:szCs w:val="24"/>
        </w:rPr>
        <w:t xml:space="preserve">а </w:t>
      </w:r>
      <w:r w:rsidRPr="00F459FD">
        <w:rPr>
          <w:rStyle w:val="24"/>
          <w:color w:val="000000"/>
          <w:sz w:val="24"/>
          <w:szCs w:val="24"/>
        </w:rPr>
        <w:t>аренду (наем) жилого помещения по иным основаниям, предусмотренным действующим законодательством.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Для принятия решения о возмещении расходов специалист представляет в Администрацию Кривошеинского района собственноручно заполненное заявление по форме согласно приложению</w:t>
      </w:r>
      <w:r w:rsidR="005775F7">
        <w:rPr>
          <w:rStyle w:val="24"/>
          <w:color w:val="000000"/>
          <w:sz w:val="24"/>
          <w:szCs w:val="24"/>
        </w:rPr>
        <w:t xml:space="preserve"> №</w:t>
      </w:r>
      <w:r w:rsidR="00B440FE">
        <w:rPr>
          <w:rStyle w:val="24"/>
          <w:color w:val="000000"/>
          <w:sz w:val="24"/>
          <w:szCs w:val="24"/>
        </w:rPr>
        <w:t>1</w:t>
      </w:r>
      <w:r w:rsidRPr="00F459FD">
        <w:rPr>
          <w:rStyle w:val="24"/>
          <w:color w:val="000000"/>
          <w:sz w:val="24"/>
          <w:szCs w:val="24"/>
        </w:rPr>
        <w:t xml:space="preserve"> к настоящему Положению с одновременным представлением следующих документов:</w:t>
      </w:r>
    </w:p>
    <w:p w:rsidR="00B440FE" w:rsidRPr="00B440FE" w:rsidRDefault="00B440FE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Копия трудового договора, заверенная работодателем</w:t>
      </w:r>
      <w:r w:rsidR="00AC1721">
        <w:rPr>
          <w:rStyle w:val="24"/>
          <w:sz w:val="24"/>
          <w:szCs w:val="24"/>
        </w:rPr>
        <w:t xml:space="preserve"> - (при подаче заявления один раз)</w:t>
      </w:r>
      <w:r>
        <w:rPr>
          <w:rStyle w:val="24"/>
          <w:sz w:val="24"/>
          <w:szCs w:val="24"/>
        </w:rPr>
        <w:t>;</w:t>
      </w:r>
    </w:p>
    <w:p w:rsidR="00B440FE" w:rsidRPr="00B440FE" w:rsidRDefault="00B440FE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Копия трудовой книжки, заверенная работодателем</w:t>
      </w:r>
      <w:r w:rsidR="00AC1721">
        <w:rPr>
          <w:rStyle w:val="24"/>
          <w:sz w:val="24"/>
          <w:szCs w:val="24"/>
        </w:rPr>
        <w:t xml:space="preserve"> - (при подаче заявления один раз)</w:t>
      </w:r>
      <w:r>
        <w:rPr>
          <w:rStyle w:val="24"/>
          <w:sz w:val="24"/>
          <w:szCs w:val="24"/>
        </w:rPr>
        <w:t>;</w:t>
      </w:r>
    </w:p>
    <w:p w:rsidR="00824641" w:rsidRPr="00824641" w:rsidRDefault="00824641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>Копия паспорта</w:t>
      </w:r>
      <w:r w:rsidR="00AC1721">
        <w:rPr>
          <w:rStyle w:val="24"/>
          <w:sz w:val="24"/>
          <w:szCs w:val="24"/>
        </w:rPr>
        <w:t xml:space="preserve"> - (при подаче заявления один раз)</w:t>
      </w:r>
      <w:r>
        <w:rPr>
          <w:rStyle w:val="24"/>
          <w:sz w:val="24"/>
          <w:szCs w:val="24"/>
        </w:rPr>
        <w:t>;</w:t>
      </w:r>
    </w:p>
    <w:p w:rsidR="00F459FD" w:rsidRPr="00A43574" w:rsidRDefault="00F459FD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копия договора аренды (найма) жилого помещения, заключенного в соответствии с гражданским законодательством Российской Федерации</w:t>
      </w:r>
      <w:r w:rsidR="00B440FE">
        <w:rPr>
          <w:rStyle w:val="24"/>
          <w:color w:val="000000"/>
          <w:sz w:val="24"/>
          <w:szCs w:val="24"/>
        </w:rPr>
        <w:t>, заверенная работодателем</w:t>
      </w:r>
      <w:r w:rsidR="00AC1721">
        <w:rPr>
          <w:rStyle w:val="24"/>
          <w:sz w:val="24"/>
          <w:szCs w:val="24"/>
        </w:rPr>
        <w:t>(при подаче заявления один раз)</w:t>
      </w:r>
      <w:r w:rsidRPr="00F459FD">
        <w:rPr>
          <w:rStyle w:val="24"/>
          <w:color w:val="000000"/>
          <w:sz w:val="24"/>
          <w:szCs w:val="24"/>
        </w:rPr>
        <w:t>;</w:t>
      </w:r>
    </w:p>
    <w:p w:rsidR="00A43574" w:rsidRPr="00A43574" w:rsidRDefault="00A43574" w:rsidP="00A43574">
      <w:pPr>
        <w:pStyle w:val="210"/>
        <w:shd w:val="clear" w:color="auto" w:fill="auto"/>
        <w:tabs>
          <w:tab w:val="left" w:pos="1037"/>
        </w:tabs>
        <w:spacing w:before="0" w:after="0" w:line="274" w:lineRule="exact"/>
        <w:ind w:right="200"/>
        <w:rPr>
          <w:sz w:val="22"/>
          <w:szCs w:val="22"/>
        </w:rPr>
      </w:pPr>
      <w:r w:rsidRPr="00A43574">
        <w:rPr>
          <w:rStyle w:val="24"/>
          <w:i/>
          <w:color w:val="000000"/>
          <w:sz w:val="22"/>
          <w:szCs w:val="22"/>
        </w:rPr>
        <w:t>(в редакции постановления Администрации</w:t>
      </w:r>
      <w:r w:rsidR="009F2FB1">
        <w:rPr>
          <w:rStyle w:val="24"/>
          <w:i/>
          <w:color w:val="000000"/>
          <w:sz w:val="22"/>
          <w:szCs w:val="22"/>
        </w:rPr>
        <w:t xml:space="preserve"> </w:t>
      </w:r>
      <w:r w:rsidRPr="00A43574">
        <w:rPr>
          <w:rStyle w:val="24"/>
          <w:i/>
          <w:color w:val="000000"/>
          <w:sz w:val="22"/>
          <w:szCs w:val="22"/>
        </w:rPr>
        <w:t>Кривошеинского района от 14.11.2017 № 535)</w:t>
      </w:r>
    </w:p>
    <w:p w:rsidR="00AC1721" w:rsidRPr="00AC1721" w:rsidRDefault="00AC1721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- </w:t>
      </w:r>
      <w:r>
        <w:rPr>
          <w:rStyle w:val="24"/>
          <w:sz w:val="24"/>
          <w:szCs w:val="24"/>
        </w:rPr>
        <w:t>(при подаче заявления один раз)</w:t>
      </w:r>
      <w:r w:rsidR="005775F7">
        <w:rPr>
          <w:rStyle w:val="24"/>
          <w:sz w:val="24"/>
          <w:szCs w:val="24"/>
        </w:rPr>
        <w:t>,Приложение №5</w:t>
      </w:r>
      <w:r>
        <w:rPr>
          <w:sz w:val="24"/>
          <w:szCs w:val="24"/>
        </w:rPr>
        <w:t>;</w:t>
      </w:r>
    </w:p>
    <w:p w:rsidR="00F459FD" w:rsidRPr="00B440FE" w:rsidRDefault="00F459FD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оригинал документа, подтверждающего произведенную специалистом оплату по договору аренды (найма) жилого помещения (далее - документ об оплате)</w:t>
      </w:r>
      <w:r w:rsidR="00AC1721">
        <w:rPr>
          <w:rStyle w:val="24"/>
          <w:color w:val="000000"/>
          <w:sz w:val="24"/>
          <w:szCs w:val="24"/>
        </w:rPr>
        <w:t xml:space="preserve"> - </w:t>
      </w:r>
      <w:r w:rsidR="00AC1721">
        <w:rPr>
          <w:rStyle w:val="24"/>
          <w:sz w:val="24"/>
          <w:szCs w:val="24"/>
        </w:rPr>
        <w:t>(ежемесячно)</w:t>
      </w:r>
      <w:r w:rsidR="005775F7">
        <w:rPr>
          <w:rStyle w:val="24"/>
          <w:sz w:val="24"/>
          <w:szCs w:val="24"/>
        </w:rPr>
        <w:t>, Приложение №2</w:t>
      </w:r>
      <w:r w:rsidR="00B440FE">
        <w:rPr>
          <w:rStyle w:val="24"/>
          <w:color w:val="000000"/>
          <w:sz w:val="24"/>
          <w:szCs w:val="24"/>
        </w:rPr>
        <w:t>;</w:t>
      </w:r>
    </w:p>
    <w:p w:rsidR="00B440FE" w:rsidRDefault="00B440FE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rStyle w:val="24"/>
          <w:sz w:val="24"/>
          <w:szCs w:val="24"/>
        </w:rPr>
      </w:pPr>
      <w:r>
        <w:rPr>
          <w:sz w:val="24"/>
          <w:szCs w:val="24"/>
        </w:rPr>
        <w:t>документ подтверждающий факт проживания работника, (далее-Акт проживания)</w:t>
      </w:r>
      <w:r w:rsidR="00AC1721">
        <w:rPr>
          <w:sz w:val="24"/>
          <w:szCs w:val="24"/>
        </w:rPr>
        <w:t xml:space="preserve"> - </w:t>
      </w:r>
      <w:r w:rsidR="00AC1721">
        <w:rPr>
          <w:rStyle w:val="24"/>
          <w:sz w:val="24"/>
          <w:szCs w:val="24"/>
        </w:rPr>
        <w:t>(ежемесячно)</w:t>
      </w:r>
      <w:r w:rsidR="005775F7">
        <w:rPr>
          <w:rStyle w:val="24"/>
          <w:sz w:val="24"/>
          <w:szCs w:val="24"/>
        </w:rPr>
        <w:t>Приложение №3;</w:t>
      </w:r>
    </w:p>
    <w:p w:rsidR="00BF17E4" w:rsidRDefault="00BF17E4" w:rsidP="00F459FD">
      <w:pPr>
        <w:pStyle w:val="210"/>
        <w:numPr>
          <w:ilvl w:val="0"/>
          <w:numId w:val="40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>
        <w:rPr>
          <w:rStyle w:val="24"/>
          <w:sz w:val="24"/>
          <w:szCs w:val="24"/>
        </w:rPr>
        <w:t>Справка с места работы – (ежемеся</w:t>
      </w:r>
      <w:r w:rsidR="009F2FB1">
        <w:rPr>
          <w:rStyle w:val="24"/>
          <w:sz w:val="24"/>
          <w:szCs w:val="24"/>
        </w:rPr>
        <w:t>ч</w:t>
      </w:r>
      <w:r>
        <w:rPr>
          <w:rStyle w:val="24"/>
          <w:sz w:val="24"/>
          <w:szCs w:val="24"/>
        </w:rPr>
        <w:t>но)</w:t>
      </w:r>
      <w:r w:rsidR="005775F7">
        <w:rPr>
          <w:rStyle w:val="24"/>
          <w:sz w:val="24"/>
          <w:szCs w:val="24"/>
        </w:rPr>
        <w:t>, Приложение №4</w:t>
      </w:r>
      <w:r>
        <w:rPr>
          <w:rStyle w:val="24"/>
          <w:sz w:val="24"/>
          <w:szCs w:val="24"/>
        </w:rPr>
        <w:t>;</w:t>
      </w:r>
    </w:p>
    <w:p w:rsidR="00F459FD" w:rsidRPr="00B440FE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37"/>
        </w:tabs>
        <w:spacing w:before="0" w:after="0" w:line="274" w:lineRule="exact"/>
        <w:ind w:right="200" w:firstLine="780"/>
        <w:rPr>
          <w:sz w:val="24"/>
          <w:szCs w:val="24"/>
        </w:rPr>
      </w:pPr>
      <w:r w:rsidRPr="00B440FE">
        <w:rPr>
          <w:rStyle w:val="24"/>
          <w:color w:val="000000"/>
          <w:sz w:val="24"/>
          <w:szCs w:val="24"/>
        </w:rPr>
        <w:t>В течение пяти рабочих дней со дня получения документов, указанных в пункте 4 настоящего Положения, Администрация Кривошеинского района принимает решение о наличии оснований для удовлетворения заявления о возмещении расходов либо решение</w:t>
      </w:r>
      <w:r w:rsidR="009F2FB1">
        <w:rPr>
          <w:rStyle w:val="24"/>
          <w:color w:val="000000"/>
          <w:sz w:val="24"/>
          <w:szCs w:val="24"/>
        </w:rPr>
        <w:t xml:space="preserve"> </w:t>
      </w:r>
      <w:r w:rsidRPr="00B440FE">
        <w:rPr>
          <w:rStyle w:val="24"/>
          <w:color w:val="000000"/>
          <w:sz w:val="24"/>
          <w:szCs w:val="24"/>
        </w:rPr>
        <w:t xml:space="preserve">об отсутствии оснований для удовлетворения заявления и возврате документов о возмещении расходов (далее - решение об отсутствии оснований) и в </w:t>
      </w:r>
      <w:r w:rsidR="00062C55">
        <w:rPr>
          <w:rStyle w:val="24"/>
          <w:color w:val="000000"/>
          <w:sz w:val="24"/>
          <w:szCs w:val="24"/>
        </w:rPr>
        <w:t>течении трех рабочих днейнаправляетуведомление заявителю</w:t>
      </w:r>
      <w:r w:rsidRPr="00B440FE">
        <w:rPr>
          <w:rStyle w:val="24"/>
          <w:color w:val="000000"/>
          <w:sz w:val="24"/>
          <w:szCs w:val="24"/>
        </w:rPr>
        <w:t xml:space="preserve"> в письменной форме.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Решение об отсутствии оснований принимается Администрацией Кривошеинского района в случае несоблюдения условий, установленных пунктом 3 настоящего Положения, несоответствия пункту 4 настоящего Положения представленных специалистом документов (представление документов не в полном объеме, представление недостоверных документов или недостоверных сведений в них).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Возмещение расходов производится в размере, равном 50 % фактически понесенны</w:t>
      </w:r>
      <w:r w:rsidR="00062C55">
        <w:rPr>
          <w:rStyle w:val="24"/>
          <w:color w:val="000000"/>
          <w:sz w:val="24"/>
          <w:szCs w:val="24"/>
        </w:rPr>
        <w:t>х</w:t>
      </w:r>
      <w:r w:rsidRPr="00F459FD">
        <w:rPr>
          <w:rStyle w:val="24"/>
          <w:color w:val="000000"/>
          <w:sz w:val="24"/>
          <w:szCs w:val="24"/>
        </w:rPr>
        <w:t xml:space="preserve"> специалистом расход</w:t>
      </w:r>
      <w:r w:rsidR="00062C55">
        <w:rPr>
          <w:rStyle w:val="24"/>
          <w:color w:val="000000"/>
          <w:sz w:val="24"/>
          <w:szCs w:val="24"/>
        </w:rPr>
        <w:t>ов</w:t>
      </w:r>
      <w:r w:rsidR="00C82BDD">
        <w:rPr>
          <w:rStyle w:val="24"/>
          <w:color w:val="000000"/>
          <w:sz w:val="24"/>
          <w:szCs w:val="24"/>
        </w:rPr>
        <w:t xml:space="preserve"> з</w:t>
      </w:r>
      <w:r w:rsidRPr="00F459FD">
        <w:rPr>
          <w:rStyle w:val="220"/>
          <w:color w:val="000000"/>
          <w:sz w:val="24"/>
          <w:szCs w:val="24"/>
        </w:rPr>
        <w:t xml:space="preserve">а </w:t>
      </w:r>
      <w:r w:rsidRPr="00F459FD">
        <w:rPr>
          <w:rStyle w:val="24"/>
          <w:color w:val="000000"/>
          <w:sz w:val="24"/>
          <w:szCs w:val="24"/>
        </w:rPr>
        <w:t>аренду (наем) жилого помещения, подтвержденны</w:t>
      </w:r>
      <w:r w:rsidR="00062C55">
        <w:rPr>
          <w:rStyle w:val="24"/>
          <w:color w:val="000000"/>
          <w:sz w:val="24"/>
          <w:szCs w:val="24"/>
        </w:rPr>
        <w:t>х</w:t>
      </w:r>
      <w:r w:rsidRPr="00F459FD">
        <w:rPr>
          <w:rStyle w:val="24"/>
          <w:color w:val="000000"/>
          <w:sz w:val="24"/>
          <w:szCs w:val="24"/>
        </w:rPr>
        <w:t xml:space="preserve"> документом (документами) об оплате, но не превышающим</w:t>
      </w:r>
      <w:r w:rsidR="00C82BDD">
        <w:rPr>
          <w:rStyle w:val="24"/>
          <w:color w:val="000000"/>
          <w:sz w:val="24"/>
          <w:szCs w:val="24"/>
        </w:rPr>
        <w:t xml:space="preserve"> 4</w:t>
      </w:r>
      <w:r w:rsidRPr="00F459FD">
        <w:rPr>
          <w:rStyle w:val="24"/>
          <w:color w:val="000000"/>
          <w:sz w:val="24"/>
          <w:szCs w:val="24"/>
        </w:rPr>
        <w:t xml:space="preserve"> 000 рублей ежемесячно.</w:t>
      </w:r>
    </w:p>
    <w:p w:rsidR="00F459FD" w:rsidRPr="00F459FD" w:rsidRDefault="00F459FD" w:rsidP="00F459FD">
      <w:pPr>
        <w:pStyle w:val="210"/>
        <w:shd w:val="clear" w:color="auto" w:fill="auto"/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Расходы, связанные с оплатой за аренду (наем) жилого помещения, превышающие предельный размер возмещения расходов, установленный настоящим Положением, осуществляются специалистом самостоятельно.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Максимальный срок, в течение которого специалист может получать возмещение расходов, составляет 12 месяцев</w:t>
      </w:r>
      <w:r w:rsidR="00313D8A">
        <w:rPr>
          <w:rStyle w:val="24"/>
          <w:color w:val="000000"/>
          <w:sz w:val="24"/>
          <w:szCs w:val="24"/>
        </w:rPr>
        <w:t xml:space="preserve">, с </w:t>
      </w:r>
      <w:r w:rsidR="00FF3BB2">
        <w:rPr>
          <w:rStyle w:val="24"/>
          <w:color w:val="000000"/>
          <w:sz w:val="24"/>
          <w:szCs w:val="24"/>
        </w:rPr>
        <w:t>даты подачи заявления в Администрацию Кривошеинского района</w:t>
      </w:r>
      <w:r w:rsidRPr="00F459FD">
        <w:rPr>
          <w:rStyle w:val="24"/>
          <w:color w:val="000000"/>
          <w:sz w:val="24"/>
          <w:szCs w:val="24"/>
        </w:rPr>
        <w:t>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На основании решения об отсутствии оснований представленные документы возвращаются Администрацией Кривошеинского района специалисту в течение трех рабочих дней со дня принятия данного решения с указанием оснований возврата в письменной форме.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24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 случае устранения причин, послуживших основанием для принятия решения об отсутствии оснований, специалист вправе повторно обратиться за возмещением расходов на условиях, установленных настоящим Положением.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265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Возмещение расходов осуществляется за счет средств бюджета Кривошеинского района в пределах утвержденных бюджетных ассигнований.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29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Выплата возмещения расходов за очередной период производится в срок не позднее одного месяца со дня очередного представления специалистом в Администрацию Кривошеинского района документа (документов) об оплате</w:t>
      </w:r>
      <w:r w:rsidR="00056348">
        <w:rPr>
          <w:rStyle w:val="24"/>
          <w:color w:val="000000"/>
          <w:sz w:val="24"/>
          <w:szCs w:val="24"/>
        </w:rPr>
        <w:t>,</w:t>
      </w:r>
      <w:r w:rsidRPr="00F459FD">
        <w:rPr>
          <w:rStyle w:val="24"/>
          <w:color w:val="000000"/>
          <w:sz w:val="24"/>
          <w:szCs w:val="24"/>
        </w:rPr>
        <w:t xml:space="preserve"> путем перечисления денежных средств в безналичной форме по банковским реквизитам, указанным в заявлении специалиста.</w:t>
      </w:r>
    </w:p>
    <w:p w:rsidR="00F459FD" w:rsidRDefault="009F2FB1" w:rsidP="00F459FD">
      <w:pPr>
        <w:pStyle w:val="210"/>
        <w:shd w:val="clear" w:color="auto" w:fill="auto"/>
        <w:spacing w:before="0" w:after="0" w:line="274" w:lineRule="exact"/>
        <w:ind w:firstLine="760"/>
        <w:rPr>
          <w:rStyle w:val="24"/>
          <w:color w:val="000000"/>
          <w:sz w:val="24"/>
          <w:szCs w:val="24"/>
        </w:rPr>
      </w:pPr>
      <w:r w:rsidRPr="009F2FB1">
        <w:rPr>
          <w:rStyle w:val="24"/>
          <w:color w:val="000000"/>
          <w:sz w:val="24"/>
          <w:szCs w:val="24"/>
        </w:rPr>
        <w:t>Специалист обязан предоставлять документы об оплате в Администрацию Кривошеинского района ежемесячно до 15 числа текущего месяца следующего за расчетным для своевременного возмещения расходов</w:t>
      </w:r>
      <w:r w:rsidR="00056348">
        <w:rPr>
          <w:rStyle w:val="24"/>
          <w:color w:val="000000"/>
          <w:sz w:val="24"/>
          <w:szCs w:val="24"/>
        </w:rPr>
        <w:t>.</w:t>
      </w:r>
    </w:p>
    <w:p w:rsidR="009F2FB1" w:rsidRPr="00A43574" w:rsidRDefault="009F2FB1" w:rsidP="009F2FB1">
      <w:pPr>
        <w:pStyle w:val="210"/>
        <w:shd w:val="clear" w:color="auto" w:fill="auto"/>
        <w:tabs>
          <w:tab w:val="left" w:pos="1037"/>
        </w:tabs>
        <w:spacing w:before="0" w:after="0" w:line="274" w:lineRule="exact"/>
        <w:ind w:right="200"/>
        <w:rPr>
          <w:sz w:val="22"/>
          <w:szCs w:val="22"/>
        </w:rPr>
      </w:pPr>
      <w:r w:rsidRPr="00A43574">
        <w:rPr>
          <w:rStyle w:val="24"/>
          <w:i/>
          <w:color w:val="000000"/>
          <w:sz w:val="22"/>
          <w:szCs w:val="22"/>
        </w:rPr>
        <w:t>(в редакции постановления Администрации</w:t>
      </w:r>
      <w:r>
        <w:rPr>
          <w:rStyle w:val="24"/>
          <w:i/>
          <w:color w:val="000000"/>
          <w:sz w:val="22"/>
          <w:szCs w:val="22"/>
        </w:rPr>
        <w:t xml:space="preserve"> </w:t>
      </w:r>
      <w:r w:rsidRPr="00A43574">
        <w:rPr>
          <w:rStyle w:val="24"/>
          <w:i/>
          <w:color w:val="000000"/>
          <w:sz w:val="22"/>
          <w:szCs w:val="22"/>
        </w:rPr>
        <w:t>Кривошеинского района от 1</w:t>
      </w:r>
      <w:r>
        <w:rPr>
          <w:rStyle w:val="24"/>
          <w:i/>
          <w:color w:val="000000"/>
          <w:sz w:val="22"/>
          <w:szCs w:val="22"/>
        </w:rPr>
        <w:t>6</w:t>
      </w:r>
      <w:r w:rsidRPr="00A43574">
        <w:rPr>
          <w:rStyle w:val="24"/>
          <w:i/>
          <w:color w:val="000000"/>
          <w:sz w:val="22"/>
          <w:szCs w:val="22"/>
        </w:rPr>
        <w:t>.</w:t>
      </w:r>
      <w:r>
        <w:rPr>
          <w:rStyle w:val="24"/>
          <w:i/>
          <w:color w:val="000000"/>
          <w:sz w:val="22"/>
          <w:szCs w:val="22"/>
        </w:rPr>
        <w:t>08</w:t>
      </w:r>
      <w:r w:rsidRPr="00A43574">
        <w:rPr>
          <w:rStyle w:val="24"/>
          <w:i/>
          <w:color w:val="000000"/>
          <w:sz w:val="22"/>
          <w:szCs w:val="22"/>
        </w:rPr>
        <w:t>.201</w:t>
      </w:r>
      <w:r>
        <w:rPr>
          <w:rStyle w:val="24"/>
          <w:i/>
          <w:color w:val="000000"/>
          <w:sz w:val="22"/>
          <w:szCs w:val="22"/>
        </w:rPr>
        <w:t>8</w:t>
      </w:r>
      <w:r w:rsidRPr="00A43574">
        <w:rPr>
          <w:rStyle w:val="24"/>
          <w:i/>
          <w:color w:val="000000"/>
          <w:sz w:val="22"/>
          <w:szCs w:val="22"/>
        </w:rPr>
        <w:t xml:space="preserve"> № </w:t>
      </w:r>
      <w:r>
        <w:rPr>
          <w:rStyle w:val="24"/>
          <w:i/>
          <w:color w:val="000000"/>
          <w:sz w:val="22"/>
          <w:szCs w:val="22"/>
        </w:rPr>
        <w:t>39</w:t>
      </w:r>
      <w:r w:rsidRPr="00A43574">
        <w:rPr>
          <w:rStyle w:val="24"/>
          <w:i/>
          <w:color w:val="000000"/>
          <w:sz w:val="22"/>
          <w:szCs w:val="22"/>
        </w:rPr>
        <w:t>5)</w:t>
      </w:r>
    </w:p>
    <w:p w:rsidR="009F2FB1" w:rsidRDefault="009F2FB1" w:rsidP="00F459FD">
      <w:pPr>
        <w:pStyle w:val="210"/>
        <w:shd w:val="clear" w:color="auto" w:fill="auto"/>
        <w:spacing w:before="0" w:after="0" w:line="274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В случае не предоставления специалистом документов об оплате до 15 числа текущего месяца следующего за расчетным, возмещение расходов за данный период (месяц) не производится.</w:t>
      </w:r>
    </w:p>
    <w:p w:rsidR="009F2FB1" w:rsidRPr="001B3CFB" w:rsidRDefault="009F2FB1" w:rsidP="009F2FB1">
      <w:pPr>
        <w:pStyle w:val="210"/>
        <w:shd w:val="clear" w:color="auto" w:fill="auto"/>
        <w:spacing w:before="0" w:after="0" w:line="274" w:lineRule="exact"/>
        <w:rPr>
          <w:sz w:val="24"/>
          <w:szCs w:val="24"/>
        </w:rPr>
      </w:pPr>
      <w:r w:rsidRPr="00A43574">
        <w:rPr>
          <w:rStyle w:val="24"/>
          <w:i/>
          <w:color w:val="000000"/>
          <w:sz w:val="22"/>
          <w:szCs w:val="22"/>
        </w:rPr>
        <w:lastRenderedPageBreak/>
        <w:t>(в редакции постановления Администрации</w:t>
      </w:r>
      <w:r>
        <w:rPr>
          <w:rStyle w:val="24"/>
          <w:i/>
          <w:color w:val="000000"/>
          <w:sz w:val="22"/>
          <w:szCs w:val="22"/>
        </w:rPr>
        <w:t xml:space="preserve"> </w:t>
      </w:r>
      <w:r w:rsidRPr="00A43574">
        <w:rPr>
          <w:rStyle w:val="24"/>
          <w:i/>
          <w:color w:val="000000"/>
          <w:sz w:val="22"/>
          <w:szCs w:val="22"/>
        </w:rPr>
        <w:t>Кривошеинского района от 1</w:t>
      </w:r>
      <w:r>
        <w:rPr>
          <w:rStyle w:val="24"/>
          <w:i/>
          <w:color w:val="000000"/>
          <w:sz w:val="22"/>
          <w:szCs w:val="22"/>
        </w:rPr>
        <w:t>6</w:t>
      </w:r>
      <w:r w:rsidRPr="00A43574">
        <w:rPr>
          <w:rStyle w:val="24"/>
          <w:i/>
          <w:color w:val="000000"/>
          <w:sz w:val="22"/>
          <w:szCs w:val="22"/>
        </w:rPr>
        <w:t>.</w:t>
      </w:r>
      <w:r>
        <w:rPr>
          <w:rStyle w:val="24"/>
          <w:i/>
          <w:color w:val="000000"/>
          <w:sz w:val="22"/>
          <w:szCs w:val="22"/>
        </w:rPr>
        <w:t>08</w:t>
      </w:r>
      <w:r w:rsidRPr="00A43574">
        <w:rPr>
          <w:rStyle w:val="24"/>
          <w:i/>
          <w:color w:val="000000"/>
          <w:sz w:val="22"/>
          <w:szCs w:val="22"/>
        </w:rPr>
        <w:t>.201</w:t>
      </w:r>
      <w:r>
        <w:rPr>
          <w:rStyle w:val="24"/>
          <w:i/>
          <w:color w:val="000000"/>
          <w:sz w:val="22"/>
          <w:szCs w:val="22"/>
        </w:rPr>
        <w:t>8</w:t>
      </w:r>
      <w:r w:rsidRPr="00A43574">
        <w:rPr>
          <w:rStyle w:val="24"/>
          <w:i/>
          <w:color w:val="000000"/>
          <w:sz w:val="22"/>
          <w:szCs w:val="22"/>
        </w:rPr>
        <w:t xml:space="preserve"> № </w:t>
      </w:r>
      <w:r>
        <w:rPr>
          <w:rStyle w:val="24"/>
          <w:i/>
          <w:color w:val="000000"/>
          <w:sz w:val="22"/>
          <w:szCs w:val="22"/>
        </w:rPr>
        <w:t>39</w:t>
      </w:r>
      <w:r w:rsidRPr="00A43574">
        <w:rPr>
          <w:rStyle w:val="24"/>
          <w:i/>
          <w:color w:val="000000"/>
          <w:sz w:val="22"/>
          <w:szCs w:val="22"/>
        </w:rPr>
        <w:t>5)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29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 случае изменения банковских реквизитов для перечисления денежных средств, указанных в заявлении о возмещении расходов, специалиста в течение двух рабочих дней уведомляет об этом Администрацию Кривошеинского района в письменной форме.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 случае изменения условий договора аренды (найма) жилого помещения специалист обязан в письменной форме уведомить Администрацию Кривошеинского района в течение двух рабочих дней со дня вступления в силу указанных изменений путем представления следующих документов:</w:t>
      </w:r>
    </w:p>
    <w:p w:rsidR="00F459FD" w:rsidRPr="00F459FD" w:rsidRDefault="00F459FD" w:rsidP="00F459FD">
      <w:pPr>
        <w:pStyle w:val="210"/>
        <w:numPr>
          <w:ilvl w:val="0"/>
          <w:numId w:val="41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собственноручно заполненное заявление об изменении условий возмещения расходов, составленное в свободной форме;</w:t>
      </w:r>
    </w:p>
    <w:p w:rsidR="00F459FD" w:rsidRPr="00F459FD" w:rsidRDefault="00F459FD" w:rsidP="00F459FD">
      <w:pPr>
        <w:pStyle w:val="210"/>
        <w:numPr>
          <w:ilvl w:val="0"/>
          <w:numId w:val="41"/>
        </w:numPr>
        <w:shd w:val="clear" w:color="auto" w:fill="auto"/>
        <w:tabs>
          <w:tab w:val="left" w:pos="1078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копия дополнительного соглашения к договору аренды (найма) жилого помещения, заключенного в соответствии с гражданским законодательством Российской Федерации, и (или) копии иных документов, подтверждающих изменение условий договора аренды (найма) жилого помещения.</w:t>
      </w:r>
    </w:p>
    <w:p w:rsidR="00F459FD" w:rsidRPr="00F459FD" w:rsidRDefault="00F459FD" w:rsidP="00F459FD">
      <w:pPr>
        <w:pStyle w:val="210"/>
        <w:shd w:val="clear" w:color="auto" w:fill="auto"/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Указанные документы рассматриваются в порядке, аналогичном предусмотренному пунктами 5, 6 настоящего Положения.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59"/>
        </w:tabs>
        <w:spacing w:before="0" w:after="0" w:line="274" w:lineRule="exact"/>
        <w:ind w:firstLine="76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Возмещение расходов подлежит прекращению в следующих случаях:</w:t>
      </w:r>
    </w:p>
    <w:p w:rsidR="00F459FD" w:rsidRPr="00F459FD" w:rsidRDefault="00F459FD" w:rsidP="00990CD5">
      <w:pPr>
        <w:pStyle w:val="210"/>
        <w:shd w:val="clear" w:color="auto" w:fill="auto"/>
        <w:spacing w:before="0" w:after="0" w:line="274" w:lineRule="exact"/>
        <w:ind w:firstLine="760"/>
        <w:jc w:val="left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1) приобретение специалистом или членом его семьи жилого помещения в собственностьна территории Кривошеинского района;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064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предоставление на условиях договора социального найма</w:t>
      </w:r>
      <w:r w:rsidR="001464B8">
        <w:rPr>
          <w:rStyle w:val="24"/>
          <w:color w:val="000000"/>
          <w:sz w:val="24"/>
          <w:szCs w:val="24"/>
        </w:rPr>
        <w:t xml:space="preserve">, предоставление специализированного (служебного) </w:t>
      </w:r>
      <w:r w:rsidRPr="00F459FD">
        <w:rPr>
          <w:rStyle w:val="24"/>
          <w:color w:val="000000"/>
          <w:sz w:val="24"/>
          <w:szCs w:val="24"/>
        </w:rPr>
        <w:t>жилого помещения специалисту или члену его семьи жилого помещения на территории Кривошеинского района;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171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расторжение (окончание срока действия, признание незаключенным, недействительным) договора аренды (найма) жилого помещения на территории Кривошеинского района;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064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прекращение трудового договора, освобождение от замещаемой должности и увольнение;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064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предоставление возмещения специалисту и (или) членам ег</w:t>
      </w:r>
      <w:r w:rsidR="00990CD5">
        <w:rPr>
          <w:rStyle w:val="24"/>
          <w:color w:val="000000"/>
          <w:sz w:val="24"/>
          <w:szCs w:val="24"/>
        </w:rPr>
        <w:t>о семьи расходов з</w:t>
      </w:r>
      <w:r w:rsidRPr="00F459FD">
        <w:rPr>
          <w:rStyle w:val="24"/>
          <w:color w:val="000000"/>
          <w:sz w:val="24"/>
          <w:szCs w:val="24"/>
        </w:rPr>
        <w:t>а аренду (наем) жилого помещения по иным основаниям, предусмотренным действующим законодательством;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102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отказ специалиста от возмещения расходов.</w:t>
      </w:r>
    </w:p>
    <w:p w:rsidR="00F459FD" w:rsidRPr="00F459FD" w:rsidRDefault="00F459FD" w:rsidP="00F459FD">
      <w:pPr>
        <w:pStyle w:val="210"/>
        <w:numPr>
          <w:ilvl w:val="0"/>
          <w:numId w:val="42"/>
        </w:numPr>
        <w:shd w:val="clear" w:color="auto" w:fill="auto"/>
        <w:tabs>
          <w:tab w:val="left" w:pos="1064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окончание максимального срока выплаты возмещения, установленного п.8 настоящего Положения.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71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Специалист обязан уведомлять Администрацию Кривошеинского района в письменной форме о возникновении обстоятельств, в силу которых возмещение расходов подлежит прекращению, в течение двух рабочих дней со дня их возникновения, с приложением копий документов, подтверждающих наличие соответствующих обстоятельств.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38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В случае, если специалист в установленный срок не уведомил Администрацию Кривошеинского района о возникновении обстоятельств, в силу которых возмещение расходов подлежит прекращению, необоснованно полученные в связи с неуведомлением (несвоевременным уведомлением) Администрации Кривошеинского района в качестве возмещения расходов денежные средства </w:t>
      </w:r>
      <w:r w:rsidR="00657E25" w:rsidRPr="00F459FD">
        <w:rPr>
          <w:rStyle w:val="24"/>
          <w:color w:val="000000"/>
          <w:sz w:val="24"/>
          <w:szCs w:val="24"/>
        </w:rPr>
        <w:t xml:space="preserve">возвращаются </w:t>
      </w:r>
      <w:r w:rsidRPr="00F459FD">
        <w:rPr>
          <w:rStyle w:val="24"/>
          <w:color w:val="000000"/>
          <w:sz w:val="24"/>
          <w:szCs w:val="24"/>
        </w:rPr>
        <w:t>в полном объеме</w:t>
      </w:r>
      <w:r w:rsidR="00572668">
        <w:rPr>
          <w:rStyle w:val="24"/>
          <w:color w:val="000000"/>
          <w:sz w:val="24"/>
          <w:szCs w:val="24"/>
        </w:rPr>
        <w:t>, в течении 10 рабочих дней.</w:t>
      </w:r>
      <w:r w:rsidRPr="00F459FD">
        <w:rPr>
          <w:rStyle w:val="24"/>
          <w:color w:val="000000"/>
          <w:sz w:val="24"/>
          <w:szCs w:val="24"/>
        </w:rPr>
        <w:t xml:space="preserve"> В случае невыполнения специалистом данного условия необоснованно полученная сумма возмещения расходов подлежит взысканию со специалиста в судебном порядке, установленном законодательством Российской Федерации.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29"/>
        </w:tabs>
        <w:spacing w:before="0" w:after="0" w:line="274" w:lineRule="exact"/>
        <w:ind w:firstLine="78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 xml:space="preserve">Администрация Кривошеинского района обязана в </w:t>
      </w:r>
      <w:r w:rsidRPr="001464B8">
        <w:rPr>
          <w:rStyle w:val="24"/>
          <w:color w:val="000000"/>
          <w:sz w:val="24"/>
          <w:szCs w:val="24"/>
        </w:rPr>
        <w:t xml:space="preserve">течение </w:t>
      </w:r>
      <w:r w:rsidR="001464B8">
        <w:rPr>
          <w:rStyle w:val="24"/>
          <w:color w:val="000000"/>
          <w:sz w:val="24"/>
          <w:szCs w:val="24"/>
        </w:rPr>
        <w:t>10</w:t>
      </w:r>
      <w:r w:rsidRPr="001464B8">
        <w:rPr>
          <w:rStyle w:val="24"/>
          <w:color w:val="000000"/>
          <w:sz w:val="24"/>
          <w:szCs w:val="24"/>
        </w:rPr>
        <w:t xml:space="preserve"> рабочих</w:t>
      </w:r>
      <w:r w:rsidRPr="00F459FD">
        <w:rPr>
          <w:rStyle w:val="24"/>
          <w:color w:val="000000"/>
          <w:sz w:val="24"/>
          <w:szCs w:val="24"/>
        </w:rPr>
        <w:t xml:space="preserve"> дней со дня, когда ей стало известно о наступлении указанных в пункте 15 настоящего Положения обстоятельств, принять решение о прекращении возмещения расходов, котор</w:t>
      </w:r>
      <w:r w:rsidR="00824641">
        <w:rPr>
          <w:rStyle w:val="24"/>
          <w:color w:val="000000"/>
          <w:sz w:val="24"/>
          <w:szCs w:val="24"/>
        </w:rPr>
        <w:t>ое</w:t>
      </w:r>
      <w:r w:rsidRPr="00F459FD">
        <w:rPr>
          <w:rStyle w:val="24"/>
          <w:color w:val="000000"/>
          <w:sz w:val="24"/>
          <w:szCs w:val="24"/>
        </w:rPr>
        <w:t xml:space="preserve"> доводится до сведения специалиста в течение трех рабочих дней со дня его принятия.</w:t>
      </w:r>
    </w:p>
    <w:p w:rsidR="00F459FD" w:rsidRPr="00F459FD" w:rsidRDefault="00F459FD" w:rsidP="00F459FD">
      <w:pPr>
        <w:pStyle w:val="210"/>
        <w:numPr>
          <w:ilvl w:val="0"/>
          <w:numId w:val="37"/>
        </w:numPr>
        <w:shd w:val="clear" w:color="auto" w:fill="auto"/>
        <w:tabs>
          <w:tab w:val="left" w:pos="1171"/>
        </w:tabs>
        <w:spacing w:before="0" w:after="0" w:line="274" w:lineRule="exact"/>
        <w:ind w:firstLine="780"/>
        <w:rPr>
          <w:sz w:val="24"/>
          <w:szCs w:val="24"/>
        </w:rPr>
        <w:sectPr w:rsidR="00F459FD" w:rsidRPr="00F459FD" w:rsidSect="00AC1721">
          <w:pgSz w:w="11900" w:h="16840"/>
          <w:pgMar w:top="851" w:right="449" w:bottom="1182" w:left="1841" w:header="0" w:footer="3" w:gutter="0"/>
          <w:cols w:space="720"/>
          <w:noEndnote/>
          <w:docGrid w:linePitch="360"/>
        </w:sectPr>
      </w:pPr>
      <w:r w:rsidRPr="00F459FD">
        <w:rPr>
          <w:rStyle w:val="24"/>
          <w:color w:val="000000"/>
          <w:sz w:val="24"/>
          <w:szCs w:val="24"/>
        </w:rPr>
        <w:t>В случае, если член семьи специалиста также имеет право на возмещение расходов в соответствии с настоящим Положением, расходы за аренду (наем) жилого помещения возмещаются только одному специалисту, проживающему по адресу, указанному в договоре аренды (найма) жилого помещения.</w:t>
      </w:r>
    </w:p>
    <w:p w:rsidR="00F459FD" w:rsidRPr="00F459FD" w:rsidRDefault="00F459FD" w:rsidP="00F459FD">
      <w:pPr>
        <w:pStyle w:val="33"/>
        <w:shd w:val="clear" w:color="auto" w:fill="auto"/>
        <w:spacing w:before="0" w:after="0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lastRenderedPageBreak/>
        <w:t>Приложение</w:t>
      </w:r>
      <w:r w:rsidR="005775F7">
        <w:rPr>
          <w:rStyle w:val="32"/>
          <w:color w:val="000000"/>
          <w:sz w:val="24"/>
          <w:szCs w:val="24"/>
        </w:rPr>
        <w:t>№</w:t>
      </w:r>
      <w:r w:rsidR="001464B8">
        <w:rPr>
          <w:rStyle w:val="32"/>
          <w:color w:val="000000"/>
          <w:sz w:val="24"/>
          <w:szCs w:val="24"/>
        </w:rPr>
        <w:t>1</w:t>
      </w:r>
    </w:p>
    <w:p w:rsidR="00F459FD" w:rsidRPr="00F459FD" w:rsidRDefault="00F459FD" w:rsidP="00F459FD">
      <w:pPr>
        <w:pStyle w:val="33"/>
        <w:shd w:val="clear" w:color="auto" w:fill="auto"/>
        <w:spacing w:before="0" w:after="277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к Положению о порядке и условиях возмещения специалистам расходов за аренду (наем) жилого помещения на территории Кривошеинского района</w:t>
      </w:r>
    </w:p>
    <w:p w:rsidR="00F459FD" w:rsidRPr="00F459FD" w:rsidRDefault="00F459FD" w:rsidP="00F459FD">
      <w:pPr>
        <w:pStyle w:val="210"/>
        <w:shd w:val="clear" w:color="auto" w:fill="auto"/>
        <w:spacing w:before="0" w:after="0" w:line="264" w:lineRule="exact"/>
        <w:ind w:left="500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 Администрацию Кривошеинскогорайона</w:t>
      </w:r>
    </w:p>
    <w:p w:rsidR="00F459FD" w:rsidRDefault="00F459FD" w:rsidP="00990CD5">
      <w:pPr>
        <w:pStyle w:val="210"/>
        <w:shd w:val="clear" w:color="auto" w:fill="auto"/>
        <w:spacing w:before="0" w:after="0" w:line="240" w:lineRule="auto"/>
        <w:ind w:left="5001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от</w:t>
      </w:r>
      <w:r w:rsidR="00990CD5">
        <w:rPr>
          <w:rStyle w:val="24"/>
          <w:color w:val="000000"/>
          <w:sz w:val="24"/>
          <w:szCs w:val="24"/>
        </w:rPr>
        <w:t xml:space="preserve"> ____________________________________</w:t>
      </w:r>
    </w:p>
    <w:p w:rsidR="00990CD5" w:rsidRPr="00990CD5" w:rsidRDefault="00990CD5" w:rsidP="00990CD5">
      <w:pPr>
        <w:pStyle w:val="210"/>
        <w:shd w:val="clear" w:color="auto" w:fill="auto"/>
        <w:spacing w:before="0" w:after="0" w:line="240" w:lineRule="auto"/>
        <w:ind w:left="5001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>______________________________________</w:t>
      </w:r>
    </w:p>
    <w:p w:rsidR="00F459FD" w:rsidRPr="00F459FD" w:rsidRDefault="00990CD5" w:rsidP="00F459FD">
      <w:pPr>
        <w:pStyle w:val="210"/>
        <w:shd w:val="clear" w:color="auto" w:fill="auto"/>
        <w:tabs>
          <w:tab w:val="left" w:leader="underscore" w:pos="7856"/>
        </w:tabs>
        <w:spacing w:before="0" w:after="233" w:line="240" w:lineRule="exact"/>
        <w:ind w:left="5000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>контактный телефон: ___________________</w:t>
      </w:r>
    </w:p>
    <w:p w:rsidR="00F459FD" w:rsidRPr="00F459FD" w:rsidRDefault="00F459FD" w:rsidP="00F459FD">
      <w:pPr>
        <w:pStyle w:val="210"/>
        <w:shd w:val="clear" w:color="auto" w:fill="auto"/>
        <w:spacing w:before="0" w:after="0" w:line="240" w:lineRule="exact"/>
        <w:jc w:val="center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ЗАЯВЛЕНИЕ</w:t>
      </w:r>
    </w:p>
    <w:p w:rsidR="00F459FD" w:rsidRPr="00F459FD" w:rsidRDefault="00F459FD" w:rsidP="00F459FD">
      <w:pPr>
        <w:pStyle w:val="210"/>
        <w:shd w:val="clear" w:color="auto" w:fill="auto"/>
        <w:spacing w:before="0" w:after="252" w:line="240" w:lineRule="exact"/>
        <w:jc w:val="center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 возмещении расходов за аренду (наем) жилого помещения</w:t>
      </w:r>
    </w:p>
    <w:p w:rsidR="00F459FD" w:rsidRPr="00F459FD" w:rsidRDefault="00F459FD" w:rsidP="00F459FD">
      <w:pPr>
        <w:pStyle w:val="210"/>
        <w:shd w:val="clear" w:color="auto" w:fill="auto"/>
        <w:tabs>
          <w:tab w:val="left" w:leader="underscore" w:pos="9278"/>
        </w:tabs>
        <w:spacing w:before="0" w:after="0" w:line="240" w:lineRule="exact"/>
        <w:rPr>
          <w:sz w:val="24"/>
          <w:szCs w:val="24"/>
        </w:rPr>
      </w:pPr>
      <w:r w:rsidRPr="00990CD5">
        <w:rPr>
          <w:rStyle w:val="25"/>
          <w:i w:val="0"/>
          <w:color w:val="000000"/>
          <w:sz w:val="24"/>
          <w:szCs w:val="24"/>
          <w:lang w:val="ru-RU" w:eastAsia="ru-RU"/>
        </w:rPr>
        <w:t>Я,</w:t>
      </w:r>
      <w:r w:rsidRPr="00F459FD">
        <w:rPr>
          <w:rStyle w:val="24"/>
          <w:color w:val="000000"/>
          <w:sz w:val="24"/>
          <w:szCs w:val="24"/>
        </w:rPr>
        <w:tab/>
        <w:t>,</w:t>
      </w:r>
    </w:p>
    <w:p w:rsidR="00F459FD" w:rsidRPr="00F459FD" w:rsidRDefault="00F459FD" w:rsidP="00F459FD">
      <w:pPr>
        <w:pStyle w:val="33"/>
        <w:shd w:val="clear" w:color="auto" w:fill="auto"/>
        <w:spacing w:before="0" w:after="0" w:line="254" w:lineRule="exact"/>
        <w:jc w:val="center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(фамилия, имя, отчество)</w:t>
      </w:r>
    </w:p>
    <w:p w:rsidR="00F459FD" w:rsidRPr="00F459FD" w:rsidRDefault="00F459FD" w:rsidP="00F459FD">
      <w:pPr>
        <w:pStyle w:val="210"/>
        <w:shd w:val="clear" w:color="auto" w:fill="auto"/>
        <w:tabs>
          <w:tab w:val="left" w:leader="underscore" w:pos="9036"/>
        </w:tabs>
        <w:spacing w:before="0" w:after="0" w:line="254" w:lineRule="exact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работающий</w:t>
      </w:r>
      <w:r w:rsidRPr="00F459FD">
        <w:rPr>
          <w:rStyle w:val="24"/>
          <w:color w:val="000000"/>
          <w:sz w:val="24"/>
          <w:szCs w:val="24"/>
        </w:rPr>
        <w:tab/>
      </w:r>
    </w:p>
    <w:p w:rsidR="00F459FD" w:rsidRPr="00F459FD" w:rsidRDefault="00F459FD" w:rsidP="00F459FD">
      <w:pPr>
        <w:pStyle w:val="33"/>
        <w:shd w:val="clear" w:color="auto" w:fill="auto"/>
        <w:spacing w:before="0" w:after="0" w:line="254" w:lineRule="exact"/>
        <w:jc w:val="center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(наименование должности)</w:t>
      </w:r>
    </w:p>
    <w:p w:rsidR="00F459FD" w:rsidRPr="00F459FD" w:rsidRDefault="00F459FD" w:rsidP="00F459FD">
      <w:pPr>
        <w:pStyle w:val="210"/>
        <w:shd w:val="clear" w:color="auto" w:fill="auto"/>
        <w:tabs>
          <w:tab w:val="left" w:leader="underscore" w:pos="9036"/>
        </w:tabs>
        <w:spacing w:before="0" w:after="0" w:line="254" w:lineRule="exact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</w:t>
      </w:r>
      <w:r w:rsidRPr="00F459FD">
        <w:rPr>
          <w:rStyle w:val="24"/>
          <w:color w:val="000000"/>
          <w:sz w:val="24"/>
          <w:szCs w:val="24"/>
        </w:rPr>
        <w:tab/>
      </w:r>
    </w:p>
    <w:p w:rsidR="00F459FD" w:rsidRPr="00F459FD" w:rsidRDefault="00F459FD" w:rsidP="00F459FD">
      <w:pPr>
        <w:pStyle w:val="33"/>
        <w:shd w:val="clear" w:color="auto" w:fill="auto"/>
        <w:spacing w:before="0" w:after="0" w:line="274" w:lineRule="exact"/>
        <w:jc w:val="center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(наименование учреждения)</w:t>
      </w:r>
    </w:p>
    <w:p w:rsidR="00990CD5" w:rsidRDefault="00F459FD" w:rsidP="00990CD5">
      <w:pPr>
        <w:pStyle w:val="210"/>
        <w:shd w:val="clear" w:color="auto" w:fill="auto"/>
        <w:spacing w:before="0" w:after="0" w:line="274" w:lineRule="exact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сообщаю об отсутствии на территории Кривошеинского района в собственности и на праве социального найма жилых помещений у меня и членов моей семьи, в связи с чем мной заключен договор аренды (найма) жилого помещения, расположенного поадресу</w:t>
      </w:r>
      <w:r w:rsidR="00990CD5">
        <w:rPr>
          <w:rStyle w:val="24"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990CD5" w:rsidRPr="00F459FD" w:rsidRDefault="00990CD5" w:rsidP="00990CD5">
      <w:pPr>
        <w:pStyle w:val="33"/>
        <w:shd w:val="clear" w:color="auto" w:fill="auto"/>
        <w:spacing w:before="0" w:after="0" w:line="240" w:lineRule="auto"/>
        <w:ind w:left="1440"/>
        <w:rPr>
          <w:sz w:val="24"/>
          <w:szCs w:val="24"/>
        </w:rPr>
      </w:pPr>
      <w:r>
        <w:rPr>
          <w:rStyle w:val="32"/>
          <w:color w:val="000000"/>
          <w:sz w:val="24"/>
          <w:szCs w:val="24"/>
        </w:rPr>
        <w:t>(</w:t>
      </w:r>
      <w:r w:rsidRPr="00F459FD">
        <w:rPr>
          <w:rStyle w:val="32"/>
          <w:color w:val="000000"/>
          <w:sz w:val="24"/>
          <w:szCs w:val="24"/>
        </w:rPr>
        <w:t>полный почтовый адрес жилого помещения)</w:t>
      </w:r>
    </w:p>
    <w:p w:rsidR="00F459FD" w:rsidRPr="00990CD5" w:rsidRDefault="00F459FD" w:rsidP="00990CD5">
      <w:pPr>
        <w:pStyle w:val="210"/>
        <w:shd w:val="clear" w:color="auto" w:fill="auto"/>
        <w:spacing w:before="0" w:after="0" w:line="240" w:lineRule="auto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от</w:t>
      </w:r>
      <w:r w:rsidR="00990CD5">
        <w:rPr>
          <w:rStyle w:val="24"/>
          <w:color w:val="000000"/>
          <w:sz w:val="24"/>
          <w:szCs w:val="24"/>
        </w:rPr>
        <w:t xml:space="preserve"> ____________________</w:t>
      </w:r>
      <w:r w:rsidRPr="00F459FD">
        <w:rPr>
          <w:rStyle w:val="24"/>
          <w:color w:val="000000"/>
          <w:sz w:val="24"/>
          <w:szCs w:val="24"/>
        </w:rPr>
        <w:tab/>
      </w:r>
      <w:r w:rsidRPr="00F459FD">
        <w:rPr>
          <w:rStyle w:val="24"/>
          <w:color w:val="000000"/>
          <w:sz w:val="24"/>
          <w:szCs w:val="24"/>
          <w:lang w:val="en-US" w:eastAsia="en-US"/>
        </w:rPr>
        <w:t>N</w:t>
      </w:r>
      <w:r w:rsidR="00990CD5">
        <w:rPr>
          <w:rStyle w:val="24"/>
          <w:color w:val="000000"/>
          <w:sz w:val="24"/>
          <w:szCs w:val="24"/>
          <w:lang w:eastAsia="en-US"/>
        </w:rPr>
        <w:t>____________</w:t>
      </w:r>
    </w:p>
    <w:p w:rsidR="00F459FD" w:rsidRPr="00990CD5" w:rsidRDefault="00F459FD" w:rsidP="00F459FD">
      <w:pPr>
        <w:pStyle w:val="33"/>
        <w:shd w:val="clear" w:color="auto" w:fill="auto"/>
        <w:spacing w:before="0" w:after="0" w:line="269" w:lineRule="exact"/>
        <w:ind w:left="1440"/>
        <w:rPr>
          <w:sz w:val="24"/>
          <w:szCs w:val="24"/>
        </w:rPr>
      </w:pPr>
    </w:p>
    <w:p w:rsidR="00F459FD" w:rsidRPr="00F459FD" w:rsidRDefault="00F459FD" w:rsidP="00F459FD">
      <w:pPr>
        <w:pStyle w:val="210"/>
        <w:shd w:val="clear" w:color="auto" w:fill="auto"/>
        <w:tabs>
          <w:tab w:val="left" w:leader="underscore" w:pos="2189"/>
        </w:tabs>
        <w:spacing w:before="0" w:after="0" w:line="269" w:lineRule="exact"/>
        <w:ind w:firstLine="74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Прошу возмещать мне расходы за аренду (наем) указанного жилого помещения в размере</w:t>
      </w:r>
      <w:r w:rsidRPr="00F459FD">
        <w:rPr>
          <w:rStyle w:val="24"/>
          <w:color w:val="000000"/>
          <w:sz w:val="24"/>
          <w:szCs w:val="24"/>
        </w:rPr>
        <w:tab/>
        <w:t>рублей ежемесячно.</w:t>
      </w:r>
    </w:p>
    <w:p w:rsidR="00F459FD" w:rsidRDefault="00F459FD" w:rsidP="00990CD5">
      <w:pPr>
        <w:pStyle w:val="210"/>
        <w:shd w:val="clear" w:color="auto" w:fill="auto"/>
        <w:spacing w:before="0" w:after="0" w:line="240" w:lineRule="auto"/>
        <w:ind w:firstLine="740"/>
        <w:rPr>
          <w:rStyle w:val="24"/>
          <w:color w:val="000000"/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Выплаты по возмещению расходов прошу перечислять по следующим платежным реквизитам счета:</w:t>
      </w:r>
    </w:p>
    <w:p w:rsidR="00F459FD" w:rsidRPr="00F459FD" w:rsidRDefault="00990CD5" w:rsidP="00990CD5">
      <w:pPr>
        <w:pStyle w:val="210"/>
        <w:shd w:val="clear" w:color="auto" w:fill="auto"/>
        <w:spacing w:before="0" w:after="0" w:line="240" w:lineRule="auto"/>
        <w:jc w:val="center"/>
      </w:pPr>
      <w:r>
        <w:rPr>
          <w:rStyle w:val="24"/>
          <w:color w:val="000000"/>
          <w:sz w:val="24"/>
          <w:szCs w:val="24"/>
        </w:rPr>
        <w:t>________________________________________________________________________________</w:t>
      </w:r>
      <w:r w:rsidR="00F459FD" w:rsidRPr="00F459FD">
        <w:rPr>
          <w:rStyle w:val="32"/>
          <w:color w:val="000000"/>
          <w:sz w:val="24"/>
          <w:szCs w:val="24"/>
        </w:rPr>
        <w:t>наименование кредитной организации, ИНН кредитной организации,</w:t>
      </w:r>
    </w:p>
    <w:p w:rsidR="00990CD5" w:rsidRDefault="00990CD5" w:rsidP="00990CD5">
      <w:pPr>
        <w:pStyle w:val="33"/>
        <w:shd w:val="clear" w:color="auto" w:fill="auto"/>
        <w:spacing w:before="0" w:after="0" w:line="240" w:lineRule="auto"/>
        <w:jc w:val="center"/>
        <w:rPr>
          <w:rStyle w:val="32"/>
          <w:color w:val="000000"/>
          <w:sz w:val="24"/>
          <w:szCs w:val="24"/>
        </w:rPr>
      </w:pPr>
      <w:r>
        <w:rPr>
          <w:rStyle w:val="32"/>
          <w:color w:val="000000"/>
          <w:sz w:val="24"/>
          <w:szCs w:val="24"/>
        </w:rPr>
        <w:t>________________________________________________________________________________</w:t>
      </w:r>
    </w:p>
    <w:p w:rsidR="00F459FD" w:rsidRDefault="00F459FD" w:rsidP="00990CD5">
      <w:pPr>
        <w:pStyle w:val="33"/>
        <w:shd w:val="clear" w:color="auto" w:fill="auto"/>
        <w:spacing w:before="0" w:after="0" w:line="240" w:lineRule="auto"/>
        <w:jc w:val="center"/>
        <w:rPr>
          <w:rStyle w:val="32"/>
          <w:color w:val="000000"/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БИК кредитной организации, корреспондентский счет, расчетный счет)</w:t>
      </w:r>
    </w:p>
    <w:p w:rsidR="00990CD5" w:rsidRPr="00990CD5" w:rsidRDefault="00990CD5" w:rsidP="00990CD5">
      <w:pPr>
        <w:pStyle w:val="3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rStyle w:val="32"/>
          <w:color w:val="000000"/>
          <w:sz w:val="24"/>
          <w:szCs w:val="24"/>
        </w:rPr>
        <w:t>_______________________________________________________________________________</w:t>
      </w:r>
    </w:p>
    <w:p w:rsidR="00990CD5" w:rsidRDefault="00990CD5" w:rsidP="00F459FD">
      <w:pPr>
        <w:pStyle w:val="210"/>
        <w:shd w:val="clear" w:color="auto" w:fill="auto"/>
        <w:spacing w:before="0" w:after="0" w:line="274" w:lineRule="exact"/>
        <w:ind w:firstLine="740"/>
        <w:rPr>
          <w:rStyle w:val="24"/>
          <w:color w:val="000000"/>
          <w:sz w:val="24"/>
          <w:szCs w:val="24"/>
        </w:rPr>
      </w:pPr>
    </w:p>
    <w:p w:rsidR="00F459FD" w:rsidRPr="00F459FD" w:rsidRDefault="00F459FD" w:rsidP="00F459FD">
      <w:pPr>
        <w:pStyle w:val="21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Подтверждаю, что я и члены моей семьи не получаем возмещение расходов за аренду (наем) жилого помещения на территории Кривошеинского района по иным основаниям, предусмотренным действующим законодательством.</w:t>
      </w:r>
    </w:p>
    <w:p w:rsidR="00F459FD" w:rsidRPr="00F459FD" w:rsidRDefault="00F459FD" w:rsidP="00F459FD">
      <w:pPr>
        <w:pStyle w:val="21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С порядком и условиями возмещения специалистам расходов за аренду (наем) жилого помещения я ознакомлен(а), их положения мне понятны, предусмотренные ими права и обязанности ясны.</w:t>
      </w:r>
    </w:p>
    <w:p w:rsidR="00F459FD" w:rsidRPr="00F459FD" w:rsidRDefault="00F459FD" w:rsidP="00F459FD">
      <w:pPr>
        <w:pStyle w:val="210"/>
        <w:shd w:val="clear" w:color="auto" w:fill="auto"/>
        <w:spacing w:before="0" w:after="236" w:line="274" w:lineRule="exact"/>
        <w:ind w:firstLine="740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Достоверность и полноту представленных сведений подтверждаю.</w:t>
      </w:r>
    </w:p>
    <w:p w:rsidR="00F459FD" w:rsidRPr="00F459FD" w:rsidRDefault="00F459FD" w:rsidP="00F459FD">
      <w:pPr>
        <w:pStyle w:val="210"/>
        <w:shd w:val="clear" w:color="auto" w:fill="auto"/>
        <w:tabs>
          <w:tab w:val="left" w:leader="underscore" w:pos="8408"/>
        </w:tabs>
        <w:spacing w:before="0" w:after="0" w:line="278" w:lineRule="exact"/>
        <w:rPr>
          <w:sz w:val="24"/>
          <w:szCs w:val="24"/>
        </w:rPr>
      </w:pPr>
      <w:r w:rsidRPr="00F459FD">
        <w:rPr>
          <w:rStyle w:val="24"/>
          <w:color w:val="000000"/>
          <w:sz w:val="24"/>
          <w:szCs w:val="24"/>
        </w:rPr>
        <w:t>Приложения: 1.</w:t>
      </w:r>
      <w:r w:rsidRPr="00F459FD">
        <w:rPr>
          <w:rStyle w:val="24"/>
          <w:color w:val="000000"/>
          <w:sz w:val="24"/>
          <w:szCs w:val="24"/>
        </w:rPr>
        <w:tab/>
      </w:r>
    </w:p>
    <w:p w:rsidR="00F459FD" w:rsidRPr="00F459FD" w:rsidRDefault="00990CD5" w:rsidP="00990CD5">
      <w:pPr>
        <w:pStyle w:val="70"/>
        <w:shd w:val="clear" w:color="auto" w:fill="auto"/>
        <w:tabs>
          <w:tab w:val="left" w:leader="underscore" w:pos="8408"/>
        </w:tabs>
        <w:rPr>
          <w:rFonts w:ascii="Times New Roman" w:hAnsi="Times New Roman"/>
          <w:sz w:val="24"/>
          <w:szCs w:val="24"/>
        </w:rPr>
      </w:pPr>
      <w:r>
        <w:rPr>
          <w:rStyle w:val="7"/>
          <w:rFonts w:ascii="Times New Roman" w:hAnsi="Times New Roman"/>
          <w:color w:val="000000"/>
          <w:sz w:val="24"/>
          <w:szCs w:val="24"/>
        </w:rPr>
        <w:t xml:space="preserve">                        2.</w:t>
      </w:r>
      <w:r>
        <w:rPr>
          <w:rStyle w:val="7"/>
          <w:rFonts w:ascii="Times New Roman" w:hAnsi="Times New Roman"/>
          <w:color w:val="000000"/>
          <w:sz w:val="24"/>
          <w:szCs w:val="24"/>
        </w:rPr>
        <w:tab/>
      </w:r>
      <w:r w:rsidR="00F459FD" w:rsidRPr="00F459FD">
        <w:rPr>
          <w:rStyle w:val="7"/>
          <w:rFonts w:ascii="Times New Roman" w:hAnsi="Times New Roman"/>
          <w:color w:val="000000"/>
          <w:sz w:val="24"/>
          <w:szCs w:val="24"/>
        </w:rPr>
        <w:tab/>
      </w:r>
    </w:p>
    <w:p w:rsidR="00F459FD" w:rsidRPr="00F459FD" w:rsidRDefault="00990CD5" w:rsidP="00990CD5">
      <w:pPr>
        <w:pStyle w:val="80"/>
        <w:shd w:val="clear" w:color="auto" w:fill="auto"/>
        <w:tabs>
          <w:tab w:val="left" w:pos="1798"/>
          <w:tab w:val="left" w:leader="underscore" w:pos="8408"/>
        </w:tabs>
        <w:ind w:left="1440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/>
          <w:color w:val="000000"/>
          <w:sz w:val="24"/>
          <w:szCs w:val="24"/>
        </w:rPr>
        <w:t>3. _____________________</w:t>
      </w:r>
      <w:r w:rsidR="00F459FD" w:rsidRPr="00F459FD">
        <w:rPr>
          <w:rStyle w:val="8"/>
          <w:rFonts w:ascii="Times New Roman" w:hAnsi="Times New Roman"/>
          <w:color w:val="000000"/>
          <w:sz w:val="24"/>
          <w:szCs w:val="24"/>
        </w:rPr>
        <w:tab/>
      </w:r>
    </w:p>
    <w:p w:rsidR="00F459FD" w:rsidRPr="00990CD5" w:rsidRDefault="00990CD5" w:rsidP="00F459FD">
      <w:pPr>
        <w:pStyle w:val="210"/>
        <w:shd w:val="clear" w:color="auto" w:fill="auto"/>
        <w:spacing w:before="0" w:after="1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4. _______________________________________________________</w:t>
      </w:r>
    </w:p>
    <w:p w:rsidR="001464B8" w:rsidRPr="00990CD5" w:rsidRDefault="001464B8" w:rsidP="001464B8">
      <w:pPr>
        <w:pStyle w:val="210"/>
        <w:shd w:val="clear" w:color="auto" w:fill="auto"/>
        <w:spacing w:before="0" w:after="1" w:line="240" w:lineRule="exact"/>
        <w:ind w:left="1418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</w:t>
      </w:r>
    </w:p>
    <w:p w:rsidR="00990CD5" w:rsidRDefault="00990CD5" w:rsidP="00F459FD">
      <w:pPr>
        <w:pStyle w:val="33"/>
        <w:shd w:val="clear" w:color="auto" w:fill="auto"/>
        <w:spacing w:before="0" w:after="0" w:line="200" w:lineRule="exact"/>
        <w:ind w:left="5000"/>
        <w:rPr>
          <w:rStyle w:val="32"/>
          <w:color w:val="000000"/>
          <w:sz w:val="24"/>
          <w:szCs w:val="24"/>
        </w:rPr>
      </w:pPr>
    </w:p>
    <w:p w:rsidR="00990CD5" w:rsidRDefault="00990CD5" w:rsidP="00F459FD">
      <w:pPr>
        <w:pStyle w:val="33"/>
        <w:shd w:val="clear" w:color="auto" w:fill="auto"/>
        <w:spacing w:before="0" w:after="0" w:line="200" w:lineRule="exact"/>
        <w:ind w:left="5000"/>
        <w:rPr>
          <w:rStyle w:val="32"/>
          <w:color w:val="000000"/>
          <w:sz w:val="24"/>
          <w:szCs w:val="24"/>
        </w:rPr>
      </w:pPr>
    </w:p>
    <w:p w:rsidR="00990CD5" w:rsidRDefault="00990CD5" w:rsidP="00990CD5">
      <w:pPr>
        <w:pStyle w:val="33"/>
        <w:shd w:val="clear" w:color="auto" w:fill="auto"/>
        <w:spacing w:before="0" w:after="0" w:line="200" w:lineRule="exact"/>
        <w:ind w:left="5000"/>
        <w:jc w:val="left"/>
        <w:rPr>
          <w:rStyle w:val="32"/>
          <w:color w:val="000000"/>
          <w:sz w:val="24"/>
          <w:szCs w:val="24"/>
        </w:rPr>
      </w:pPr>
    </w:p>
    <w:p w:rsidR="00B92C57" w:rsidRPr="00F459FD" w:rsidRDefault="00990CD5" w:rsidP="00990CD5">
      <w:pPr>
        <w:rPr>
          <w:sz w:val="24"/>
          <w:szCs w:val="24"/>
        </w:rPr>
      </w:pPr>
      <w:r>
        <w:rPr>
          <w:sz w:val="24"/>
          <w:szCs w:val="24"/>
        </w:rPr>
        <w:t>«_____» _____________ 20 ___г. ____________________________________</w:t>
      </w:r>
    </w:p>
    <w:p w:rsidR="00B92C57" w:rsidRDefault="0091061C" w:rsidP="00990CD5">
      <w:pPr>
        <w:pStyle w:val="33"/>
        <w:shd w:val="clear" w:color="auto" w:fill="auto"/>
        <w:spacing w:before="0" w:after="0" w:line="200" w:lineRule="exact"/>
        <w:rPr>
          <w:rStyle w:val="32"/>
          <w:color w:val="000000"/>
          <w:sz w:val="24"/>
          <w:szCs w:val="24"/>
        </w:rPr>
      </w:pPr>
      <w:r>
        <w:rPr>
          <w:rStyle w:val="32"/>
          <w:color w:val="000000"/>
          <w:sz w:val="24"/>
          <w:szCs w:val="24"/>
        </w:rPr>
        <w:t>(подпись</w:t>
      </w:r>
      <w:r w:rsidR="00990CD5" w:rsidRPr="00F459FD">
        <w:rPr>
          <w:rStyle w:val="32"/>
          <w:color w:val="000000"/>
          <w:sz w:val="24"/>
          <w:szCs w:val="24"/>
        </w:rPr>
        <w:t>, ФИО)</w:t>
      </w:r>
    </w:p>
    <w:p w:rsidR="001464B8" w:rsidRDefault="001464B8" w:rsidP="00990CD5">
      <w:pPr>
        <w:pStyle w:val="33"/>
        <w:shd w:val="clear" w:color="auto" w:fill="auto"/>
        <w:spacing w:before="0" w:after="0" w:line="200" w:lineRule="exact"/>
        <w:rPr>
          <w:rStyle w:val="32"/>
          <w:color w:val="000000"/>
          <w:sz w:val="24"/>
          <w:szCs w:val="24"/>
        </w:rPr>
      </w:pPr>
    </w:p>
    <w:p w:rsidR="001464B8" w:rsidRDefault="001464B8" w:rsidP="00990CD5">
      <w:pPr>
        <w:pStyle w:val="33"/>
        <w:shd w:val="clear" w:color="auto" w:fill="auto"/>
        <w:spacing w:before="0" w:after="0" w:line="200" w:lineRule="exact"/>
        <w:rPr>
          <w:rStyle w:val="32"/>
          <w:color w:val="000000"/>
          <w:sz w:val="24"/>
          <w:szCs w:val="24"/>
        </w:rPr>
      </w:pPr>
    </w:p>
    <w:p w:rsidR="001464B8" w:rsidRPr="00F459FD" w:rsidRDefault="001464B8" w:rsidP="001464B8">
      <w:pPr>
        <w:pStyle w:val="33"/>
        <w:shd w:val="clear" w:color="auto" w:fill="auto"/>
        <w:spacing w:before="0" w:after="0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lastRenderedPageBreak/>
        <w:t>Приложение</w:t>
      </w:r>
      <w:r w:rsidR="005775F7">
        <w:rPr>
          <w:rStyle w:val="32"/>
          <w:color w:val="000000"/>
          <w:sz w:val="24"/>
          <w:szCs w:val="24"/>
        </w:rPr>
        <w:t>№</w:t>
      </w:r>
      <w:r>
        <w:rPr>
          <w:rStyle w:val="32"/>
          <w:color w:val="000000"/>
          <w:sz w:val="24"/>
          <w:szCs w:val="24"/>
        </w:rPr>
        <w:t>2</w:t>
      </w:r>
    </w:p>
    <w:p w:rsidR="001464B8" w:rsidRPr="00F459FD" w:rsidRDefault="001464B8" w:rsidP="001464B8">
      <w:pPr>
        <w:pStyle w:val="33"/>
        <w:shd w:val="clear" w:color="auto" w:fill="auto"/>
        <w:spacing w:before="0" w:after="277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к Положению о порядке и условиях возмещения специалистам расходов за аренду (наем) жилого помещения на территории Кривошеинского района</w:t>
      </w:r>
    </w:p>
    <w:p w:rsidR="001464B8" w:rsidRDefault="001464B8" w:rsidP="001464B8">
      <w:pPr>
        <w:pStyle w:val="33"/>
        <w:shd w:val="clear" w:color="auto" w:fill="auto"/>
        <w:spacing w:before="0" w:after="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EA276F" w:rsidRDefault="00EA276F" w:rsidP="00CF480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1464B8" w:rsidRDefault="00EA276F" w:rsidP="00CF480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с.Кривошеино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«___»____________20__г.</w:t>
      </w:r>
    </w:p>
    <w:p w:rsidR="00EA276F" w:rsidRDefault="00EA276F" w:rsidP="00CF480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EA276F" w:rsidRDefault="00EA276F" w:rsidP="00572668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 </w:t>
      </w:r>
      <w:r w:rsidRPr="0096434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</w:t>
      </w:r>
    </w:p>
    <w:p w:rsidR="00EA276F" w:rsidRPr="00873403" w:rsidRDefault="00EA276F" w:rsidP="00572668">
      <w:pPr>
        <w:pStyle w:val="ConsPlusNormal"/>
        <w:widowControl/>
        <w:ind w:firstLine="539"/>
        <w:jc w:val="both"/>
        <w:rPr>
          <w:rFonts w:ascii="Times New Roman" w:hAnsi="Times New Roman"/>
          <w:i/>
        </w:rPr>
      </w:pPr>
      <w:r w:rsidRPr="00873403">
        <w:rPr>
          <w:rFonts w:ascii="Times New Roman" w:hAnsi="Times New Roman"/>
          <w:i/>
        </w:rPr>
        <w:t>(фамилия, имя, отчество полностью)</w:t>
      </w:r>
    </w:p>
    <w:p w:rsidR="00AB5242" w:rsidRDefault="00EA276F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96434A">
        <w:rPr>
          <w:rFonts w:ascii="Times New Roman" w:hAnsi="Times New Roman"/>
          <w:sz w:val="24"/>
          <w:szCs w:val="24"/>
        </w:rPr>
        <w:t>года рождения,</w:t>
      </w:r>
      <w:r>
        <w:rPr>
          <w:rFonts w:ascii="Times New Roman" w:hAnsi="Times New Roman"/>
          <w:sz w:val="24"/>
          <w:szCs w:val="24"/>
        </w:rPr>
        <w:t xml:space="preserve">  зарегистрированный</w:t>
      </w:r>
      <w:r w:rsidR="00AB5242">
        <w:rPr>
          <w:rFonts w:ascii="Times New Roman" w:hAnsi="Times New Roman"/>
          <w:sz w:val="24"/>
          <w:szCs w:val="24"/>
        </w:rPr>
        <w:t>(ая)</w:t>
      </w:r>
      <w:r w:rsidRPr="0096434A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____________________</w:t>
      </w:r>
      <w:r w:rsidRPr="0096434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_______</w:t>
      </w:r>
      <w:r w:rsidRPr="0096434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______</w:t>
      </w:r>
      <w:r w:rsidRPr="0096434A">
        <w:rPr>
          <w:rFonts w:ascii="Times New Roman" w:hAnsi="Times New Roman"/>
          <w:sz w:val="24"/>
          <w:szCs w:val="24"/>
        </w:rPr>
        <w:t xml:space="preserve">,  паспорт: </w:t>
      </w:r>
      <w:r>
        <w:rPr>
          <w:rFonts w:ascii="Times New Roman" w:hAnsi="Times New Roman"/>
          <w:sz w:val="24"/>
          <w:szCs w:val="24"/>
        </w:rPr>
        <w:t>серия _________ № ________________</w:t>
      </w:r>
      <w:r w:rsidRPr="0096434A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>(когда, кем)______________</w:t>
      </w:r>
      <w:r w:rsidRPr="0096434A">
        <w:rPr>
          <w:rFonts w:ascii="Times New Roman" w:hAnsi="Times New Roman"/>
          <w:sz w:val="24"/>
          <w:szCs w:val="24"/>
        </w:rPr>
        <w:t xml:space="preserve"> 20</w:t>
      </w:r>
      <w:r w:rsidR="00AB524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6434A">
        <w:rPr>
          <w:rFonts w:ascii="Times New Roman" w:hAnsi="Times New Roman"/>
          <w:sz w:val="24"/>
          <w:szCs w:val="24"/>
        </w:rPr>
        <w:t xml:space="preserve"> года</w:t>
      </w:r>
      <w:r w:rsidR="00AB524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AB5242" w:rsidRDefault="00AB5242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276F" w:rsidRDefault="00EA276F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6434A">
        <w:rPr>
          <w:rFonts w:ascii="Times New Roman" w:hAnsi="Times New Roman"/>
          <w:sz w:val="24"/>
          <w:szCs w:val="24"/>
        </w:rPr>
        <w:t xml:space="preserve">код подразделения </w:t>
      </w:r>
      <w:r>
        <w:rPr>
          <w:rFonts w:ascii="Times New Roman" w:hAnsi="Times New Roman"/>
          <w:sz w:val="24"/>
          <w:szCs w:val="24"/>
        </w:rPr>
        <w:t>__</w:t>
      </w:r>
      <w:r w:rsidR="00AB524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9643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</w:t>
      </w:r>
      <w:r w:rsidR="00AB524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_получил от:</w:t>
      </w:r>
    </w:p>
    <w:p w:rsidR="00AB5242" w:rsidRDefault="00AB5242" w:rsidP="00AB5242">
      <w:pPr>
        <w:pStyle w:val="ConsPlusNormal"/>
        <w:widowControl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434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</w:t>
      </w:r>
    </w:p>
    <w:p w:rsidR="00AB5242" w:rsidRPr="00873403" w:rsidRDefault="00AB5242" w:rsidP="00AB5242">
      <w:pPr>
        <w:pStyle w:val="ConsPlusNormal"/>
        <w:widowControl/>
        <w:spacing w:line="480" w:lineRule="auto"/>
        <w:ind w:firstLine="540"/>
        <w:jc w:val="both"/>
        <w:rPr>
          <w:rFonts w:ascii="Times New Roman" w:hAnsi="Times New Roman"/>
          <w:i/>
        </w:rPr>
      </w:pPr>
      <w:r w:rsidRPr="00873403">
        <w:rPr>
          <w:rFonts w:ascii="Times New Roman" w:hAnsi="Times New Roman"/>
          <w:i/>
        </w:rPr>
        <w:t>(фамилия, имя, отчество полностью)</w:t>
      </w:r>
    </w:p>
    <w:p w:rsidR="00AB5242" w:rsidRDefault="00AB5242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96434A">
        <w:rPr>
          <w:rFonts w:ascii="Times New Roman" w:hAnsi="Times New Roman"/>
          <w:sz w:val="24"/>
          <w:szCs w:val="24"/>
        </w:rPr>
        <w:t>года рождения,</w:t>
      </w:r>
      <w:r>
        <w:rPr>
          <w:rFonts w:ascii="Times New Roman" w:hAnsi="Times New Roman"/>
          <w:sz w:val="24"/>
          <w:szCs w:val="24"/>
        </w:rPr>
        <w:t xml:space="preserve">  зарегистрированный(ая) </w:t>
      </w:r>
      <w:r w:rsidRPr="0096434A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____________________</w:t>
      </w:r>
      <w:r w:rsidRPr="0096434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_______</w:t>
      </w:r>
      <w:r w:rsidRPr="0096434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______</w:t>
      </w:r>
      <w:r w:rsidRPr="0096434A">
        <w:rPr>
          <w:rFonts w:ascii="Times New Roman" w:hAnsi="Times New Roman"/>
          <w:sz w:val="24"/>
          <w:szCs w:val="24"/>
        </w:rPr>
        <w:t xml:space="preserve">,  паспорт: </w:t>
      </w:r>
      <w:r>
        <w:rPr>
          <w:rFonts w:ascii="Times New Roman" w:hAnsi="Times New Roman"/>
          <w:sz w:val="24"/>
          <w:szCs w:val="24"/>
        </w:rPr>
        <w:t>серия _________ № ________________</w:t>
      </w:r>
      <w:r w:rsidRPr="0096434A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>(когда, кем)______________</w:t>
      </w:r>
      <w:r w:rsidRPr="009643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</w:t>
      </w:r>
      <w:r w:rsidRPr="0096434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AB5242" w:rsidRDefault="00AB5242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276F" w:rsidRDefault="00EA276F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 в размере ______</w:t>
      </w:r>
      <w:r w:rsidR="00AB524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96434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_________________________________) рублей.</w:t>
      </w:r>
    </w:p>
    <w:p w:rsidR="00EA276F" w:rsidRDefault="00EA276F" w:rsidP="00AB5242">
      <w:pPr>
        <w:pStyle w:val="ConsPlusNormal"/>
        <w:widowControl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средства мной получены за </w:t>
      </w:r>
      <w:r w:rsidR="00AB5242">
        <w:rPr>
          <w:rFonts w:ascii="Times New Roman" w:hAnsi="Times New Roman"/>
          <w:sz w:val="24"/>
          <w:szCs w:val="24"/>
        </w:rPr>
        <w:t>аренду (наем) квартиры расположенной по адресу: _________________________________________________________________________</w:t>
      </w:r>
    </w:p>
    <w:p w:rsidR="00AB5242" w:rsidRDefault="00AB5242" w:rsidP="00AB5242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B5242" w:rsidRDefault="00AB5242" w:rsidP="00AB52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5242" w:rsidRDefault="00AB5242" w:rsidP="00AB52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(_____________________________________________________)</w:t>
      </w:r>
    </w:p>
    <w:p w:rsidR="00AB5242" w:rsidRPr="00873403" w:rsidRDefault="00AB5242" w:rsidP="00AB5242">
      <w:pPr>
        <w:pStyle w:val="ConsPlusNormal"/>
        <w:widowControl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(дата, подпись)                             (фамилия, имя, отчество </w:t>
      </w:r>
      <w:r w:rsidRPr="00873403">
        <w:rPr>
          <w:rFonts w:ascii="Times New Roman" w:hAnsi="Times New Roman"/>
          <w:i/>
        </w:rPr>
        <w:t>полностью)</w:t>
      </w:r>
    </w:p>
    <w:p w:rsidR="00AB5242" w:rsidRDefault="00AB5242" w:rsidP="00AB52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A276F" w:rsidRDefault="00AB5242" w:rsidP="00EA276F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Заполянятеся собственноручно наймодателем</w:t>
      </w:r>
      <w:r w:rsidR="00EA276F">
        <w:rPr>
          <w:sz w:val="24"/>
          <w:szCs w:val="24"/>
        </w:rPr>
        <w:t>__</w:t>
      </w:r>
    </w:p>
    <w:p w:rsidR="00AB5242" w:rsidRDefault="00AB5242" w:rsidP="00EA276F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EF3682" w:rsidRDefault="00EF3682" w:rsidP="00AB5242">
      <w:pPr>
        <w:pStyle w:val="33"/>
        <w:shd w:val="clear" w:color="auto" w:fill="auto"/>
        <w:spacing w:before="0" w:after="0" w:line="235" w:lineRule="exact"/>
        <w:ind w:left="5720"/>
        <w:jc w:val="left"/>
        <w:rPr>
          <w:rStyle w:val="32"/>
          <w:color w:val="000000"/>
          <w:sz w:val="24"/>
          <w:szCs w:val="24"/>
        </w:rPr>
      </w:pPr>
    </w:p>
    <w:p w:rsidR="00EF3682" w:rsidRDefault="00EF3682" w:rsidP="00AB5242">
      <w:pPr>
        <w:pStyle w:val="33"/>
        <w:shd w:val="clear" w:color="auto" w:fill="auto"/>
        <w:spacing w:before="0" w:after="0" w:line="235" w:lineRule="exact"/>
        <w:ind w:left="5720"/>
        <w:jc w:val="left"/>
        <w:rPr>
          <w:rStyle w:val="32"/>
          <w:color w:val="000000"/>
          <w:sz w:val="24"/>
          <w:szCs w:val="24"/>
        </w:rPr>
      </w:pPr>
    </w:p>
    <w:p w:rsidR="00AB5242" w:rsidRPr="00F459FD" w:rsidRDefault="00AB5242" w:rsidP="00AB5242">
      <w:pPr>
        <w:pStyle w:val="33"/>
        <w:shd w:val="clear" w:color="auto" w:fill="auto"/>
        <w:spacing w:before="0" w:after="0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lastRenderedPageBreak/>
        <w:t>Приложение</w:t>
      </w:r>
      <w:r w:rsidR="005775F7">
        <w:rPr>
          <w:rStyle w:val="32"/>
          <w:color w:val="000000"/>
          <w:sz w:val="24"/>
          <w:szCs w:val="24"/>
        </w:rPr>
        <w:t xml:space="preserve"> №3</w:t>
      </w:r>
    </w:p>
    <w:p w:rsidR="00AB5242" w:rsidRPr="00F459FD" w:rsidRDefault="00AB5242" w:rsidP="00AB5242">
      <w:pPr>
        <w:pStyle w:val="33"/>
        <w:shd w:val="clear" w:color="auto" w:fill="auto"/>
        <w:spacing w:before="0" w:after="277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к Положению о порядке и условиях возмещения специалистам расходов за аренду (наем) жилого помещения на территории Кривошеинского района</w:t>
      </w:r>
    </w:p>
    <w:p w:rsidR="00AB5242" w:rsidRDefault="00DB6F70" w:rsidP="00DB6F70">
      <w:pPr>
        <w:pStyle w:val="33"/>
        <w:shd w:val="clear" w:color="auto" w:fill="auto"/>
        <w:spacing w:before="0" w:after="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</w:t>
      </w: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подтверждения проживания работника</w:t>
      </w: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с.Кривошеино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«___»____________20__г.</w:t>
      </w:r>
    </w:p>
    <w:p w:rsidR="00DB6F70" w:rsidRDefault="00DB6F70" w:rsidP="00DB6F70">
      <w:pPr>
        <w:pStyle w:val="33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</w:p>
    <w:p w:rsidR="00DB6F70" w:rsidRDefault="00DB6F70" w:rsidP="00F416AF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96434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</w:t>
      </w:r>
    </w:p>
    <w:p w:rsidR="00DB6F70" w:rsidRPr="00873403" w:rsidRDefault="00DB6F70" w:rsidP="00F416AF">
      <w:pPr>
        <w:pStyle w:val="ConsPlusNormal"/>
        <w:widowControl/>
        <w:ind w:firstLine="539"/>
        <w:jc w:val="both"/>
        <w:rPr>
          <w:rFonts w:ascii="Times New Roman" w:hAnsi="Times New Roman"/>
          <w:i/>
        </w:rPr>
      </w:pPr>
      <w:r w:rsidRPr="00873403">
        <w:rPr>
          <w:rFonts w:ascii="Times New Roman" w:hAnsi="Times New Roman"/>
          <w:i/>
        </w:rPr>
        <w:t>(фамилия, имя, отчество полностью)</w:t>
      </w:r>
    </w:p>
    <w:p w:rsidR="00DB6F70" w:rsidRDefault="00DB6F70" w:rsidP="00DB6F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96434A">
        <w:rPr>
          <w:rFonts w:ascii="Times New Roman" w:hAnsi="Times New Roman"/>
          <w:sz w:val="24"/>
          <w:szCs w:val="24"/>
        </w:rPr>
        <w:t>года рождения,</w:t>
      </w:r>
      <w:r>
        <w:rPr>
          <w:rFonts w:ascii="Times New Roman" w:hAnsi="Times New Roman"/>
          <w:sz w:val="24"/>
          <w:szCs w:val="24"/>
        </w:rPr>
        <w:t xml:space="preserve">  зарегистрированный(ая) </w:t>
      </w:r>
      <w:r w:rsidRPr="0096434A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____________________</w:t>
      </w:r>
      <w:r w:rsidRPr="0096434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_______</w:t>
      </w:r>
      <w:r w:rsidRPr="0096434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______</w:t>
      </w:r>
      <w:r w:rsidRPr="0096434A">
        <w:rPr>
          <w:rFonts w:ascii="Times New Roman" w:hAnsi="Times New Roman"/>
          <w:sz w:val="24"/>
          <w:szCs w:val="24"/>
        </w:rPr>
        <w:t xml:space="preserve">,  паспорт: </w:t>
      </w:r>
      <w:r>
        <w:rPr>
          <w:rFonts w:ascii="Times New Roman" w:hAnsi="Times New Roman"/>
          <w:sz w:val="24"/>
          <w:szCs w:val="24"/>
        </w:rPr>
        <w:t>серия _________ № ________________</w:t>
      </w:r>
      <w:r w:rsidRPr="0096434A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>(когда, кем)______________</w:t>
      </w:r>
      <w:r w:rsidRPr="009643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</w:t>
      </w:r>
      <w:r w:rsidRPr="0096434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DB6F70" w:rsidRDefault="00DB6F70" w:rsidP="00DB6F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F416AF">
        <w:rPr>
          <w:rFonts w:ascii="Times New Roman" w:hAnsi="Times New Roman"/>
          <w:sz w:val="24"/>
          <w:szCs w:val="24"/>
        </w:rPr>
        <w:t xml:space="preserve"> Арендодатель (Наймодатель)</w:t>
      </w:r>
    </w:p>
    <w:p w:rsidR="00F416AF" w:rsidRDefault="00F416AF" w:rsidP="00F416AF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96434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</w:t>
      </w:r>
    </w:p>
    <w:p w:rsidR="00F416AF" w:rsidRPr="00873403" w:rsidRDefault="00F416AF" w:rsidP="00F416AF">
      <w:pPr>
        <w:pStyle w:val="ConsPlusNormal"/>
        <w:widowControl/>
        <w:ind w:firstLine="539"/>
        <w:jc w:val="both"/>
        <w:rPr>
          <w:rFonts w:ascii="Times New Roman" w:hAnsi="Times New Roman"/>
          <w:i/>
        </w:rPr>
      </w:pPr>
      <w:r w:rsidRPr="00873403">
        <w:rPr>
          <w:rFonts w:ascii="Times New Roman" w:hAnsi="Times New Roman"/>
          <w:i/>
        </w:rPr>
        <w:t>(фамилия, имя, отчество полностью)</w:t>
      </w:r>
    </w:p>
    <w:p w:rsidR="00F416AF" w:rsidRDefault="00F416AF" w:rsidP="00F416AF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96434A">
        <w:rPr>
          <w:rFonts w:ascii="Times New Roman" w:hAnsi="Times New Roman"/>
          <w:sz w:val="24"/>
          <w:szCs w:val="24"/>
        </w:rPr>
        <w:t>года рождения,</w:t>
      </w:r>
      <w:r>
        <w:rPr>
          <w:rFonts w:ascii="Times New Roman" w:hAnsi="Times New Roman"/>
          <w:sz w:val="24"/>
          <w:szCs w:val="24"/>
        </w:rPr>
        <w:t xml:space="preserve">  зарегистрированный(ая) </w:t>
      </w:r>
      <w:r w:rsidRPr="0096434A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____________________</w:t>
      </w:r>
      <w:r w:rsidRPr="0096434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_______</w:t>
      </w:r>
      <w:r w:rsidRPr="0096434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______</w:t>
      </w:r>
      <w:r w:rsidRPr="0096434A">
        <w:rPr>
          <w:rFonts w:ascii="Times New Roman" w:hAnsi="Times New Roman"/>
          <w:sz w:val="24"/>
          <w:szCs w:val="24"/>
        </w:rPr>
        <w:t xml:space="preserve">,  паспорт: </w:t>
      </w:r>
      <w:r>
        <w:rPr>
          <w:rFonts w:ascii="Times New Roman" w:hAnsi="Times New Roman"/>
          <w:sz w:val="24"/>
          <w:szCs w:val="24"/>
        </w:rPr>
        <w:t>серия _________ № ________________</w:t>
      </w:r>
      <w:r w:rsidRPr="0096434A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>(когда, кем)______________</w:t>
      </w:r>
      <w:r w:rsidRPr="009643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</w:t>
      </w:r>
      <w:r w:rsidRPr="0096434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F416AF" w:rsidRDefault="00F416AF" w:rsidP="00F416AF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_________________________________________Арендатор (Наниматель),</w:t>
      </w:r>
    </w:p>
    <w:p w:rsidR="00DB6F70" w:rsidRDefault="00DB6F70" w:rsidP="00DB6F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подтверждают, что в арендуемом жилом помещении, расположенном по адресу:</w:t>
      </w:r>
    </w:p>
    <w:p w:rsidR="00DB6F70" w:rsidRDefault="00DB6F70" w:rsidP="00DB6F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96434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____________________</w:t>
      </w:r>
      <w:r w:rsidRPr="0096434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_______</w:t>
      </w:r>
      <w:r w:rsidRPr="0096434A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______</w:t>
      </w:r>
      <w:r w:rsidRPr="0096434A">
        <w:rPr>
          <w:rFonts w:ascii="Times New Roman" w:hAnsi="Times New Roman"/>
          <w:sz w:val="24"/>
          <w:szCs w:val="24"/>
        </w:rPr>
        <w:t xml:space="preserve">,  </w:t>
      </w:r>
    </w:p>
    <w:p w:rsidR="00DB6F70" w:rsidRDefault="00DB6F70" w:rsidP="00DB6F70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«______»_____________20____ года по «_____»___________20___года проживал работник</w:t>
      </w:r>
    </w:p>
    <w:p w:rsidR="00DB6F70" w:rsidRDefault="00F24288" w:rsidP="00DB6F7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DB6F70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DB6F70" w:rsidRDefault="00DB6F70" w:rsidP="00DB6F7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24288">
        <w:rPr>
          <w:rFonts w:ascii="Times New Roman" w:hAnsi="Times New Roman"/>
          <w:sz w:val="24"/>
          <w:szCs w:val="24"/>
        </w:rPr>
        <w:t>наименование организации,</w:t>
      </w:r>
      <w:r>
        <w:rPr>
          <w:rFonts w:ascii="Times New Roman" w:hAnsi="Times New Roman"/>
          <w:sz w:val="24"/>
          <w:szCs w:val="24"/>
        </w:rPr>
        <w:t>ФИО)</w:t>
      </w:r>
    </w:p>
    <w:p w:rsidR="00DB6F70" w:rsidRDefault="00DB6F70" w:rsidP="00F416A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1.Настоящий акт является неотъемлемой частью договора аренды(найма) квартиры</w:t>
      </w:r>
    </w:p>
    <w:p w:rsidR="00DB6F70" w:rsidRDefault="00DB6F70" w:rsidP="00F416A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  от «______»____________20___года.</w:t>
      </w:r>
    </w:p>
    <w:p w:rsidR="00DB6F70" w:rsidRDefault="00DB6F70" w:rsidP="00F416A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2.Настоящий акт составлен в двух экземплярах по одному для каждой стороны</w:t>
      </w:r>
    </w:p>
    <w:p w:rsidR="00DB6F70" w:rsidRDefault="00DB6F70" w:rsidP="00F416A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3Подписи сторон: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2710F" w:rsidTr="00C2710F">
        <w:tc>
          <w:tcPr>
            <w:tcW w:w="4927" w:type="dxa"/>
          </w:tcPr>
          <w:p w:rsidR="00F416AF" w:rsidRDefault="00F416AF" w:rsidP="00DB6F70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10F" w:rsidRDefault="00C2710F" w:rsidP="00DB6F70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НАЙМОДАТЕЛЬ</w:t>
            </w:r>
          </w:p>
          <w:p w:rsidR="00C2710F" w:rsidRDefault="00C2710F" w:rsidP="00C2710F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___________/__________________/</w:t>
            </w:r>
          </w:p>
        </w:tc>
        <w:tc>
          <w:tcPr>
            <w:tcW w:w="4927" w:type="dxa"/>
          </w:tcPr>
          <w:p w:rsidR="00F416AF" w:rsidRDefault="00F416AF" w:rsidP="00DB6F70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10F" w:rsidRDefault="00C2710F" w:rsidP="00DB6F70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НАНИМАТЕЛЬ</w:t>
            </w:r>
          </w:p>
          <w:p w:rsidR="00C2710F" w:rsidRDefault="00C2710F" w:rsidP="00C2710F">
            <w:pPr>
              <w:pStyle w:val="ConsPlusNormal"/>
              <w:widowControl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____________/___________________/</w:t>
            </w:r>
          </w:p>
        </w:tc>
      </w:tr>
    </w:tbl>
    <w:p w:rsidR="00DB6F70" w:rsidRDefault="00DB6F70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24288" w:rsidRDefault="00F24288" w:rsidP="007279CD">
      <w:pPr>
        <w:pStyle w:val="33"/>
        <w:shd w:val="clear" w:color="auto" w:fill="auto"/>
        <w:spacing w:before="0" w:after="0" w:line="235" w:lineRule="exact"/>
        <w:ind w:left="5720"/>
        <w:jc w:val="left"/>
        <w:rPr>
          <w:rStyle w:val="32"/>
          <w:color w:val="000000"/>
          <w:sz w:val="24"/>
          <w:szCs w:val="24"/>
        </w:rPr>
      </w:pPr>
    </w:p>
    <w:p w:rsidR="007279CD" w:rsidRPr="00F459FD" w:rsidRDefault="007279CD" w:rsidP="007279CD">
      <w:pPr>
        <w:pStyle w:val="33"/>
        <w:shd w:val="clear" w:color="auto" w:fill="auto"/>
        <w:spacing w:before="0" w:after="0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Приложение</w:t>
      </w:r>
      <w:r w:rsidR="005775F7">
        <w:rPr>
          <w:rStyle w:val="32"/>
          <w:color w:val="000000"/>
          <w:sz w:val="24"/>
          <w:szCs w:val="24"/>
        </w:rPr>
        <w:t>№4</w:t>
      </w:r>
    </w:p>
    <w:p w:rsidR="007279CD" w:rsidRPr="00F459FD" w:rsidRDefault="007279CD" w:rsidP="007279CD">
      <w:pPr>
        <w:pStyle w:val="33"/>
        <w:shd w:val="clear" w:color="auto" w:fill="auto"/>
        <w:spacing w:before="0" w:after="277" w:line="235" w:lineRule="exact"/>
        <w:ind w:left="5720"/>
        <w:jc w:val="left"/>
        <w:rPr>
          <w:sz w:val="24"/>
          <w:szCs w:val="24"/>
        </w:rPr>
      </w:pPr>
      <w:r w:rsidRPr="00F459FD">
        <w:rPr>
          <w:rStyle w:val="32"/>
          <w:color w:val="000000"/>
          <w:sz w:val="24"/>
          <w:szCs w:val="24"/>
        </w:rPr>
        <w:t>к Положению о порядке и условиях возмещения специалистам расходов за аренду (наем) жилого помещения на территории Кривошеинского района</w:t>
      </w:r>
    </w:p>
    <w:p w:rsidR="007279CD" w:rsidRDefault="007279CD" w:rsidP="007279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7279CD" w:rsidTr="00460F95">
        <w:tc>
          <w:tcPr>
            <w:tcW w:w="4819" w:type="dxa"/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  <w:color w:val="3333FF"/>
              </w:rPr>
            </w:pPr>
            <w:r w:rsidRPr="007940B2">
              <w:rPr>
                <w:rFonts w:ascii="Times New Roman" w:hAnsi="Times New Roman" w:cs="Times New Roman"/>
                <w:color w:val="3333FF"/>
              </w:rPr>
              <w:t xml:space="preserve">Логотип организации </w:t>
            </w:r>
          </w:p>
        </w:tc>
        <w:tc>
          <w:tcPr>
            <w:tcW w:w="4819" w:type="dxa"/>
            <w:shd w:val="clear" w:color="auto" w:fill="auto"/>
          </w:tcPr>
          <w:p w:rsidR="007279CD" w:rsidRPr="007940B2" w:rsidRDefault="007279CD" w:rsidP="00460F95">
            <w:pPr>
              <w:jc w:val="right"/>
              <w:rPr>
                <w:color w:val="3333FF"/>
              </w:rPr>
            </w:pPr>
            <w:r w:rsidRPr="007940B2">
              <w:rPr>
                <w:color w:val="3333FF"/>
              </w:rPr>
              <w:t>Наименование организации</w:t>
            </w:r>
          </w:p>
          <w:p w:rsidR="007279CD" w:rsidRPr="007940B2" w:rsidRDefault="007279CD" w:rsidP="00460F95">
            <w:pPr>
              <w:jc w:val="right"/>
              <w:rPr>
                <w:color w:val="3333FF"/>
              </w:rPr>
            </w:pPr>
            <w:r w:rsidRPr="007940B2">
              <w:rPr>
                <w:color w:val="3333FF"/>
              </w:rPr>
              <w:t>ОГРН или ОГРНИП</w:t>
            </w:r>
          </w:p>
          <w:p w:rsidR="007279CD" w:rsidRPr="007940B2" w:rsidRDefault="007279CD" w:rsidP="00460F95">
            <w:pPr>
              <w:jc w:val="right"/>
              <w:rPr>
                <w:color w:val="3333FF"/>
              </w:rPr>
            </w:pPr>
            <w:r w:rsidRPr="007940B2">
              <w:rPr>
                <w:color w:val="3333FF"/>
              </w:rPr>
              <w:t>Адрес организации</w:t>
            </w:r>
          </w:p>
          <w:p w:rsidR="007279CD" w:rsidRPr="007940B2" w:rsidRDefault="007279CD" w:rsidP="00460F95">
            <w:pPr>
              <w:jc w:val="right"/>
            </w:pPr>
            <w:r w:rsidRPr="007940B2">
              <w:rPr>
                <w:color w:val="3333FF"/>
              </w:rPr>
              <w:t>Телефон организации</w:t>
            </w:r>
          </w:p>
        </w:tc>
      </w:tr>
    </w:tbl>
    <w:p w:rsidR="007279CD" w:rsidRDefault="007279CD" w:rsidP="007279CD">
      <w:pPr>
        <w:jc w:val="center"/>
        <w:rPr>
          <w:i/>
          <w:iCs/>
        </w:rPr>
      </w:pPr>
    </w:p>
    <w:p w:rsidR="007279CD" w:rsidRDefault="007279CD" w:rsidP="007279CD">
      <w:pPr>
        <w:jc w:val="right"/>
        <w:rPr>
          <w:i/>
          <w:iCs/>
        </w:rPr>
      </w:pPr>
    </w:p>
    <w:p w:rsidR="007279CD" w:rsidRDefault="007279CD" w:rsidP="007279CD">
      <w:pPr>
        <w:jc w:val="right"/>
      </w:pPr>
    </w:p>
    <w:p w:rsidR="007279CD" w:rsidRDefault="007279CD" w:rsidP="007279CD">
      <w:pPr>
        <w:jc w:val="right"/>
      </w:pPr>
    </w:p>
    <w:p w:rsidR="007279CD" w:rsidRDefault="007279CD" w:rsidP="007279CD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7279CD" w:rsidRDefault="007279CD" w:rsidP="007279CD">
      <w:pPr>
        <w:jc w:val="center"/>
        <w:rPr>
          <w:b/>
          <w:bCs/>
        </w:rPr>
      </w:pPr>
    </w:p>
    <w:p w:rsidR="007279CD" w:rsidRDefault="007279CD" w:rsidP="007279CD">
      <w:pPr>
        <w:jc w:val="center"/>
        <w:rPr>
          <w:b/>
          <w:bCs/>
        </w:rPr>
      </w:pPr>
    </w:p>
    <w:tbl>
      <w:tblPr>
        <w:tblW w:w="0" w:type="auto"/>
        <w:tblInd w:w="3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9"/>
        <w:gridCol w:w="1401"/>
        <w:gridCol w:w="330"/>
        <w:gridCol w:w="735"/>
      </w:tblGrid>
      <w:tr w:rsidR="007279CD" w:rsidRPr="007940B2" w:rsidTr="00460F95">
        <w:tc>
          <w:tcPr>
            <w:tcW w:w="759" w:type="dxa"/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940B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01" w:type="dxa"/>
            <w:shd w:val="clear" w:color="auto" w:fill="auto"/>
          </w:tcPr>
          <w:p w:rsidR="007279CD" w:rsidRPr="007940B2" w:rsidRDefault="007279CD" w:rsidP="00460F95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940B2">
              <w:rPr>
                <w:rFonts w:ascii="Times New Roman" w:eastAsia="Liberation Serif" w:hAnsi="Times New Roman" w:cs="Times New Roman"/>
              </w:rPr>
              <w:t>№</w:t>
            </w:r>
          </w:p>
        </w:tc>
        <w:tc>
          <w:tcPr>
            <w:tcW w:w="735" w:type="dxa"/>
            <w:shd w:val="clear" w:color="auto" w:fill="auto"/>
          </w:tcPr>
          <w:p w:rsidR="007279CD" w:rsidRPr="007940B2" w:rsidRDefault="007279CD" w:rsidP="00460F95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79CD" w:rsidRPr="007940B2" w:rsidRDefault="007279CD" w:rsidP="007279CD">
      <w:pPr>
        <w:jc w:val="center"/>
        <w:rPr>
          <w:b/>
          <w:bCs/>
        </w:rPr>
      </w:pPr>
    </w:p>
    <w:p w:rsidR="007279CD" w:rsidRPr="007940B2" w:rsidRDefault="007279CD" w:rsidP="007279CD">
      <w:pPr>
        <w:jc w:val="both"/>
      </w:pPr>
      <w:r w:rsidRPr="007940B2">
        <w:t xml:space="preserve">Дана </w:t>
      </w:r>
      <w:r w:rsidRPr="007940B2">
        <w:rPr>
          <w:color w:val="3333FF"/>
        </w:rPr>
        <w:t>(ФИО сотрудника)</w:t>
      </w:r>
      <w:r w:rsidRPr="007940B2">
        <w:t xml:space="preserve">, в подтверждение того, что он </w:t>
      </w:r>
      <w:r w:rsidRPr="007940B2">
        <w:rPr>
          <w:color w:val="3333FF"/>
        </w:rPr>
        <w:t>(или она, с какого числа)</w:t>
      </w:r>
      <w:r w:rsidRPr="007940B2">
        <w:t xml:space="preserve"> по настоящее время работает в </w:t>
      </w:r>
      <w:r w:rsidRPr="007940B2">
        <w:rPr>
          <w:color w:val="3333FF"/>
        </w:rPr>
        <w:t>(название компании)</w:t>
      </w:r>
      <w:r w:rsidRPr="007940B2">
        <w:t xml:space="preserve"> на должности </w:t>
      </w:r>
      <w:r w:rsidRPr="007940B2">
        <w:rPr>
          <w:color w:val="3333FF"/>
        </w:rPr>
        <w:t>(наименование должности).</w:t>
      </w:r>
    </w:p>
    <w:p w:rsidR="007279CD" w:rsidRPr="007940B2" w:rsidRDefault="007279CD" w:rsidP="007279CD">
      <w:pPr>
        <w:jc w:val="both"/>
      </w:pPr>
    </w:p>
    <w:p w:rsidR="007279CD" w:rsidRPr="007940B2" w:rsidRDefault="007279CD" w:rsidP="007279CD">
      <w:pPr>
        <w:jc w:val="both"/>
      </w:pPr>
    </w:p>
    <w:p w:rsidR="007279CD" w:rsidRPr="007940B2" w:rsidRDefault="007279CD" w:rsidP="007279CD">
      <w:pPr>
        <w:jc w:val="both"/>
      </w:pPr>
      <w:r w:rsidRPr="007940B2">
        <w:t xml:space="preserve">Настоящая справка подлежит предъявлению </w:t>
      </w:r>
      <w:r w:rsidRPr="007940B2">
        <w:rPr>
          <w:color w:val="3333FF"/>
        </w:rPr>
        <w:t>(наименование организации, куда предоставляется справка)</w:t>
      </w:r>
      <w:r w:rsidRPr="007940B2">
        <w:t xml:space="preserve"> по месту требования</w:t>
      </w:r>
      <w:r w:rsidRPr="007940B2">
        <w:rPr>
          <w:color w:val="3333FF"/>
        </w:rPr>
        <w:t>.</w:t>
      </w:r>
    </w:p>
    <w:p w:rsidR="007279CD" w:rsidRPr="007940B2" w:rsidRDefault="007279CD" w:rsidP="007279CD"/>
    <w:p w:rsidR="007279CD" w:rsidRPr="007940B2" w:rsidRDefault="007279CD" w:rsidP="007279CD"/>
    <w:p w:rsidR="007279CD" w:rsidRPr="007940B2" w:rsidRDefault="007279CD" w:rsidP="007279CD"/>
    <w:p w:rsidR="007279CD" w:rsidRPr="007940B2" w:rsidRDefault="007279CD" w:rsidP="007279CD"/>
    <w:p w:rsidR="007279CD" w:rsidRPr="007940B2" w:rsidRDefault="007279CD" w:rsidP="007279CD"/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5"/>
        <w:gridCol w:w="1590"/>
        <w:gridCol w:w="1650"/>
      </w:tblGrid>
      <w:tr w:rsidR="007279CD" w:rsidRPr="007940B2" w:rsidTr="00460F95">
        <w:tc>
          <w:tcPr>
            <w:tcW w:w="2775" w:type="dxa"/>
            <w:tcBorders>
              <w:bottom w:val="single" w:sz="1" w:space="0" w:color="000000"/>
            </w:tcBorders>
            <w:shd w:val="clear" w:color="auto" w:fill="auto"/>
          </w:tcPr>
          <w:p w:rsidR="007279CD" w:rsidRPr="007940B2" w:rsidRDefault="007279CD" w:rsidP="00460F95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3333FF"/>
                <w:sz w:val="21"/>
                <w:szCs w:val="21"/>
              </w:rPr>
            </w:pPr>
            <w:r w:rsidRPr="007940B2">
              <w:rPr>
                <w:rFonts w:ascii="Times New Roman" w:hAnsi="Times New Roman" w:cs="Times New Roman"/>
                <w:color w:val="3333FF"/>
                <w:sz w:val="21"/>
                <w:szCs w:val="21"/>
              </w:rPr>
              <w:t>Наименование должности руководителя</w:t>
            </w:r>
          </w:p>
        </w:tc>
        <w:tc>
          <w:tcPr>
            <w:tcW w:w="159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7279CD" w:rsidRPr="007940B2" w:rsidRDefault="007279CD" w:rsidP="00460F95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color w:val="3333FF"/>
                <w:sz w:val="21"/>
                <w:szCs w:val="21"/>
              </w:rPr>
            </w:pPr>
            <w:r w:rsidRPr="007940B2">
              <w:rPr>
                <w:rFonts w:ascii="Times New Roman" w:hAnsi="Times New Roman" w:cs="Times New Roman"/>
                <w:i/>
                <w:iCs/>
                <w:color w:val="3333FF"/>
                <w:sz w:val="21"/>
                <w:szCs w:val="21"/>
              </w:rPr>
              <w:t>Подпись руководителя</w:t>
            </w:r>
          </w:p>
        </w:tc>
        <w:tc>
          <w:tcPr>
            <w:tcW w:w="165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7279CD" w:rsidRPr="007940B2" w:rsidRDefault="007279CD" w:rsidP="00460F95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40B2">
              <w:rPr>
                <w:rFonts w:ascii="Times New Roman" w:hAnsi="Times New Roman" w:cs="Times New Roman"/>
                <w:color w:val="3333FF"/>
                <w:sz w:val="21"/>
                <w:szCs w:val="21"/>
              </w:rPr>
              <w:t>ФИО руководителя</w:t>
            </w:r>
          </w:p>
        </w:tc>
      </w:tr>
      <w:tr w:rsidR="007279CD" w:rsidRPr="007940B2" w:rsidTr="00460F95">
        <w:tc>
          <w:tcPr>
            <w:tcW w:w="2775" w:type="dxa"/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40B2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590" w:type="dxa"/>
            <w:tcBorders>
              <w:left w:val="single" w:sz="32" w:space="0" w:color="FFFFFF"/>
            </w:tcBorders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40B2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1650" w:type="dxa"/>
            <w:tcBorders>
              <w:left w:val="single" w:sz="32" w:space="0" w:color="FFFFFF"/>
            </w:tcBorders>
            <w:shd w:val="clear" w:color="auto" w:fill="auto"/>
          </w:tcPr>
          <w:p w:rsidR="007279CD" w:rsidRPr="007940B2" w:rsidRDefault="007279CD" w:rsidP="00460F9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940B2">
              <w:rPr>
                <w:rFonts w:ascii="Times New Roman" w:hAnsi="Times New Roman" w:cs="Times New Roman"/>
                <w:sz w:val="21"/>
                <w:szCs w:val="21"/>
              </w:rPr>
              <w:t>Расшифровка</w:t>
            </w:r>
          </w:p>
        </w:tc>
      </w:tr>
    </w:tbl>
    <w:p w:rsidR="007279CD" w:rsidRPr="007940B2" w:rsidRDefault="007279CD" w:rsidP="007279CD">
      <w:pPr>
        <w:ind w:left="2127"/>
      </w:pPr>
      <w:r w:rsidRPr="007940B2">
        <w:t>МП</w:t>
      </w: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79CD" w:rsidRPr="007279CD" w:rsidRDefault="007279CD" w:rsidP="007279CD">
      <w:pPr>
        <w:pStyle w:val="33"/>
        <w:shd w:val="clear" w:color="auto" w:fill="auto"/>
        <w:spacing w:before="0" w:after="0" w:line="235" w:lineRule="exact"/>
        <w:ind w:left="5720"/>
        <w:jc w:val="left"/>
        <w:rPr>
          <w:sz w:val="22"/>
          <w:szCs w:val="22"/>
        </w:rPr>
      </w:pPr>
      <w:r w:rsidRPr="007279CD">
        <w:rPr>
          <w:rStyle w:val="32"/>
          <w:color w:val="000000"/>
          <w:sz w:val="22"/>
          <w:szCs w:val="22"/>
        </w:rPr>
        <w:lastRenderedPageBreak/>
        <w:t xml:space="preserve">Приложение </w:t>
      </w:r>
      <w:r w:rsidR="005775F7">
        <w:rPr>
          <w:rStyle w:val="32"/>
          <w:color w:val="000000"/>
          <w:sz w:val="22"/>
          <w:szCs w:val="22"/>
        </w:rPr>
        <w:t>№5</w:t>
      </w:r>
    </w:p>
    <w:p w:rsidR="007279CD" w:rsidRPr="007279CD" w:rsidRDefault="007279CD" w:rsidP="007279CD">
      <w:pPr>
        <w:pStyle w:val="33"/>
        <w:shd w:val="clear" w:color="auto" w:fill="auto"/>
        <w:spacing w:before="0" w:after="277" w:line="235" w:lineRule="exact"/>
        <w:ind w:left="5720"/>
        <w:jc w:val="left"/>
        <w:rPr>
          <w:sz w:val="22"/>
          <w:szCs w:val="22"/>
        </w:rPr>
      </w:pPr>
      <w:r w:rsidRPr="007279CD">
        <w:rPr>
          <w:rStyle w:val="32"/>
          <w:color w:val="000000"/>
          <w:sz w:val="22"/>
          <w:szCs w:val="22"/>
        </w:rPr>
        <w:t>к Положению о порядке и условиях возмещения специалистам расходов за аренду (наем) жилого помещения на территории Кривошеинского района</w:t>
      </w:r>
    </w:p>
    <w:p w:rsidR="007279CD" w:rsidRDefault="007279CD" w:rsidP="007279CD">
      <w:pPr>
        <w:spacing w:before="240"/>
        <w:ind w:left="3402" w:firstLine="0"/>
        <w:rPr>
          <w:sz w:val="24"/>
          <w:szCs w:val="24"/>
        </w:rPr>
      </w:pPr>
      <w:r>
        <w:rPr>
          <w:sz w:val="24"/>
          <w:szCs w:val="24"/>
        </w:rPr>
        <w:t>Главе Кривошеинского района (Главе Администрации)</w:t>
      </w:r>
    </w:p>
    <w:p w:rsidR="007279CD" w:rsidRPr="007279CD" w:rsidRDefault="007279CD" w:rsidP="007279CD">
      <w:pPr>
        <w:pBdr>
          <w:top w:val="single" w:sz="4" w:space="1" w:color="auto"/>
        </w:pBdr>
        <w:ind w:left="3402"/>
        <w:jc w:val="center"/>
        <w:rPr>
          <w:sz w:val="20"/>
        </w:rPr>
      </w:pPr>
      <w:r w:rsidRPr="007279CD">
        <w:rPr>
          <w:sz w:val="20"/>
        </w:rPr>
        <w:t>(руководителю органа местного самоуправления, подразделения)</w:t>
      </w:r>
    </w:p>
    <w:p w:rsidR="007279CD" w:rsidRDefault="007279CD" w:rsidP="007279CD">
      <w:pPr>
        <w:pBdr>
          <w:bottom w:val="single" w:sz="4" w:space="1" w:color="auto"/>
        </w:pBdr>
        <w:ind w:left="3402"/>
        <w:rPr>
          <w:sz w:val="24"/>
          <w:szCs w:val="24"/>
        </w:rPr>
      </w:pPr>
    </w:p>
    <w:p w:rsidR="007279CD" w:rsidRDefault="007279CD" w:rsidP="007279CD">
      <w:pPr>
        <w:tabs>
          <w:tab w:val="right" w:pos="9923"/>
        </w:tabs>
        <w:ind w:left="3402"/>
        <w:rPr>
          <w:sz w:val="24"/>
          <w:szCs w:val="24"/>
        </w:rPr>
      </w:pPr>
    </w:p>
    <w:p w:rsidR="007279CD" w:rsidRDefault="007279CD" w:rsidP="007279CD">
      <w:pPr>
        <w:tabs>
          <w:tab w:val="right" w:pos="9923"/>
        </w:tabs>
        <w:ind w:left="3402" w:firstLine="0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</w:p>
    <w:p w:rsidR="007279CD" w:rsidRPr="007279CD" w:rsidRDefault="007279CD" w:rsidP="007279CD">
      <w:pPr>
        <w:pBdr>
          <w:top w:val="single" w:sz="4" w:space="1" w:color="auto"/>
        </w:pBdr>
        <w:ind w:left="5415" w:right="113"/>
        <w:jc w:val="center"/>
        <w:rPr>
          <w:sz w:val="20"/>
        </w:rPr>
      </w:pPr>
      <w:r w:rsidRPr="007279CD">
        <w:rPr>
          <w:sz w:val="20"/>
        </w:rPr>
        <w:t>(фамилия, имя и отчество)</w:t>
      </w:r>
    </w:p>
    <w:p w:rsidR="007279CD" w:rsidRDefault="007279CD" w:rsidP="007279CD">
      <w:pPr>
        <w:pBdr>
          <w:bottom w:val="single" w:sz="4" w:space="1" w:color="auto"/>
        </w:pBdr>
        <w:tabs>
          <w:tab w:val="right" w:pos="9923"/>
        </w:tabs>
        <w:ind w:left="3402"/>
        <w:rPr>
          <w:sz w:val="24"/>
          <w:szCs w:val="24"/>
        </w:rPr>
      </w:pPr>
    </w:p>
    <w:p w:rsidR="007279CD" w:rsidRDefault="007279CD" w:rsidP="007279CD">
      <w:pPr>
        <w:tabs>
          <w:tab w:val="right" w:pos="9923"/>
        </w:tabs>
        <w:spacing w:before="120"/>
        <w:ind w:left="3402" w:firstLine="0"/>
        <w:rPr>
          <w:sz w:val="24"/>
          <w:szCs w:val="24"/>
        </w:rPr>
      </w:pPr>
      <w:r>
        <w:rPr>
          <w:sz w:val="24"/>
          <w:szCs w:val="24"/>
        </w:rPr>
        <w:t xml:space="preserve">паспорт  </w:t>
      </w:r>
      <w:r>
        <w:rPr>
          <w:sz w:val="24"/>
          <w:szCs w:val="24"/>
        </w:rPr>
        <w:tab/>
      </w:r>
    </w:p>
    <w:p w:rsidR="007279CD" w:rsidRPr="007279CD" w:rsidRDefault="007279CD" w:rsidP="007279CD">
      <w:pPr>
        <w:pBdr>
          <w:top w:val="single" w:sz="4" w:space="1" w:color="auto"/>
        </w:pBdr>
        <w:ind w:left="4338" w:right="113"/>
        <w:jc w:val="center"/>
        <w:rPr>
          <w:sz w:val="20"/>
        </w:rPr>
      </w:pPr>
      <w:r w:rsidRPr="007279CD">
        <w:rPr>
          <w:sz w:val="20"/>
        </w:rPr>
        <w:t>(серия и номер паспорта,</w:t>
      </w:r>
    </w:p>
    <w:p w:rsidR="007279CD" w:rsidRDefault="007279CD" w:rsidP="007279CD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79CD" w:rsidRPr="007279CD" w:rsidRDefault="007279CD" w:rsidP="007279CD">
      <w:pPr>
        <w:pBdr>
          <w:top w:val="single" w:sz="4" w:space="1" w:color="auto"/>
        </w:pBdr>
        <w:ind w:left="3402" w:right="113"/>
        <w:jc w:val="center"/>
        <w:rPr>
          <w:sz w:val="20"/>
        </w:rPr>
      </w:pPr>
      <w:r w:rsidRPr="007279CD">
        <w:rPr>
          <w:sz w:val="20"/>
        </w:rPr>
        <w:t>кем и когда выдан паспорт)</w:t>
      </w:r>
    </w:p>
    <w:p w:rsidR="007279CD" w:rsidRDefault="007279CD" w:rsidP="007279CD">
      <w:pPr>
        <w:pBdr>
          <w:bottom w:val="single" w:sz="4" w:space="1" w:color="auto"/>
        </w:pBdr>
        <w:ind w:left="3402"/>
        <w:rPr>
          <w:sz w:val="24"/>
          <w:szCs w:val="24"/>
        </w:rPr>
      </w:pPr>
    </w:p>
    <w:p w:rsidR="007279CD" w:rsidRDefault="007279CD" w:rsidP="007279CD">
      <w:pPr>
        <w:spacing w:before="120"/>
        <w:ind w:left="3402" w:firstLine="0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:rsidR="007279CD" w:rsidRDefault="007279CD" w:rsidP="007279CD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:rsidR="007279CD" w:rsidRDefault="007279CD" w:rsidP="007279CD">
      <w:pPr>
        <w:ind w:left="3402"/>
        <w:rPr>
          <w:sz w:val="24"/>
          <w:szCs w:val="24"/>
        </w:rPr>
      </w:pPr>
    </w:p>
    <w:p w:rsidR="007279CD" w:rsidRPr="007279CD" w:rsidRDefault="007279CD" w:rsidP="007279CD">
      <w:pPr>
        <w:pBdr>
          <w:top w:val="single" w:sz="4" w:space="1" w:color="auto"/>
          <w:bottom w:val="single" w:sz="4" w:space="1" w:color="auto"/>
        </w:pBdr>
        <w:ind w:left="3402"/>
        <w:jc w:val="center"/>
        <w:rPr>
          <w:sz w:val="20"/>
        </w:rPr>
      </w:pPr>
      <w:r w:rsidRPr="007279CD">
        <w:rPr>
          <w:sz w:val="20"/>
        </w:rPr>
        <w:t>(адрес регистрации, телефон)</w:t>
      </w:r>
    </w:p>
    <w:p w:rsidR="007279CD" w:rsidRDefault="007279CD" w:rsidP="007279CD">
      <w:pPr>
        <w:pBdr>
          <w:top w:val="single" w:sz="4" w:space="1" w:color="auto"/>
          <w:bottom w:val="single" w:sz="4" w:space="1" w:color="auto"/>
        </w:pBdr>
        <w:ind w:left="3402"/>
        <w:jc w:val="center"/>
      </w:pPr>
    </w:p>
    <w:p w:rsidR="007279CD" w:rsidRDefault="007279CD" w:rsidP="007279CD">
      <w:pPr>
        <w:spacing w:before="360" w:after="120"/>
        <w:jc w:val="center"/>
        <w:rPr>
          <w:szCs w:val="26"/>
        </w:rPr>
      </w:pPr>
      <w:r>
        <w:rPr>
          <w:szCs w:val="26"/>
        </w:rPr>
        <w:t>СОГЛАСИЕ</w:t>
      </w:r>
      <w:r>
        <w:rPr>
          <w:szCs w:val="26"/>
        </w:rPr>
        <w:br/>
        <w:t>на обработку персональных данных</w:t>
      </w:r>
    </w:p>
    <w:p w:rsidR="007279CD" w:rsidRDefault="007279CD" w:rsidP="007279CD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7279CD" w:rsidRPr="007279CD" w:rsidRDefault="007279CD" w:rsidP="007279CD">
      <w:pPr>
        <w:pBdr>
          <w:top w:val="single" w:sz="4" w:space="1" w:color="auto"/>
        </w:pBdr>
        <w:ind w:left="907" w:right="113"/>
        <w:jc w:val="center"/>
        <w:rPr>
          <w:sz w:val="20"/>
        </w:rPr>
      </w:pPr>
      <w:r w:rsidRPr="007279CD">
        <w:rPr>
          <w:sz w:val="20"/>
        </w:rPr>
        <w:t>(фамилия, имя и отчество)</w:t>
      </w:r>
    </w:p>
    <w:p w:rsidR="007279CD" w:rsidRDefault="007279CD" w:rsidP="007279C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даю согласие Администрации Кривошеинского района, Томская область, </w:t>
      </w:r>
    </w:p>
    <w:p w:rsidR="007279CD" w:rsidRPr="007279CD" w:rsidRDefault="007279CD" w:rsidP="007279CD">
      <w:pPr>
        <w:pBdr>
          <w:top w:val="single" w:sz="4" w:space="1" w:color="auto"/>
        </w:pBdr>
        <w:ind w:left="1474"/>
        <w:jc w:val="center"/>
        <w:rPr>
          <w:sz w:val="20"/>
        </w:rPr>
      </w:pPr>
      <w:r w:rsidRPr="007279CD">
        <w:rPr>
          <w:sz w:val="20"/>
        </w:rPr>
        <w:t>(наименование и адрес органа местного самоуправления, подразделения)</w:t>
      </w:r>
    </w:p>
    <w:p w:rsidR="007279CD" w:rsidRDefault="007279CD" w:rsidP="007279CD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Кривошеинский район, с. Кривошеино, ул. Ленина, 26</w:t>
      </w:r>
    </w:p>
    <w:p w:rsidR="007279CD" w:rsidRPr="006D335C" w:rsidRDefault="007279CD" w:rsidP="007279CD">
      <w:pPr>
        <w:spacing w:before="120"/>
        <w:ind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участия в программе “</w:t>
      </w:r>
      <w:r w:rsidRPr="007A64B9">
        <w:rPr>
          <w:sz w:val="24"/>
          <w:szCs w:val="24"/>
        </w:rPr>
        <w:t>Муниципальная поддержка специалистов предприятий агропромышленного комплекса и социальной сферы Кривошеинского района на 2017-2020 годы</w:t>
      </w:r>
      <w:r>
        <w:rPr>
          <w:sz w:val="24"/>
          <w:szCs w:val="24"/>
        </w:rPr>
        <w:t xml:space="preserve">”, а именно на совершение действий, предусмотренных пунктом 3 статьи 3 Федерального закона “О персональных данных”, со сведениями, представленными мной в </w:t>
      </w:r>
      <w:r w:rsidRPr="006D335C">
        <w:rPr>
          <w:sz w:val="24"/>
          <w:szCs w:val="24"/>
          <w:u w:val="single"/>
        </w:rPr>
        <w:t>Администрацию Кривошеинского района</w:t>
      </w:r>
      <w:r>
        <w:rPr>
          <w:sz w:val="24"/>
          <w:szCs w:val="24"/>
        </w:rPr>
        <w:t>для участия в указанной программе.</w:t>
      </w:r>
    </w:p>
    <w:p w:rsidR="007279CD" w:rsidRDefault="007279CD" w:rsidP="007279CD">
      <w:pPr>
        <w:spacing w:before="240" w:after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7279CD" w:rsidRPr="00EB7C27" w:rsidTr="00460F9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9CD" w:rsidRPr="00EB7C27" w:rsidRDefault="007279CD" w:rsidP="0046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CD" w:rsidRPr="00EB7C27" w:rsidRDefault="007279CD" w:rsidP="00460F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9CD" w:rsidRPr="00EB7C27" w:rsidRDefault="007279CD" w:rsidP="00460F95">
            <w:pPr>
              <w:jc w:val="center"/>
              <w:rPr>
                <w:sz w:val="24"/>
                <w:szCs w:val="24"/>
              </w:rPr>
            </w:pPr>
          </w:p>
        </w:tc>
      </w:tr>
      <w:tr w:rsidR="007279CD" w:rsidRPr="00EB7C27" w:rsidTr="00460F9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7279CD" w:rsidRDefault="007279CD" w:rsidP="00460F95">
            <w:pPr>
              <w:jc w:val="center"/>
              <w:rPr>
                <w:sz w:val="20"/>
              </w:rPr>
            </w:pPr>
            <w:r w:rsidRPr="007279CD">
              <w:rPr>
                <w:sz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7279CD" w:rsidRDefault="007279CD" w:rsidP="00460F95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7279CD" w:rsidRDefault="007279CD" w:rsidP="00460F95">
            <w:pPr>
              <w:jc w:val="center"/>
              <w:rPr>
                <w:sz w:val="20"/>
              </w:rPr>
            </w:pPr>
            <w:r w:rsidRPr="007279CD">
              <w:rPr>
                <w:sz w:val="20"/>
              </w:rPr>
              <w:t>(фамилия и инициалы)</w:t>
            </w:r>
          </w:p>
        </w:tc>
      </w:tr>
    </w:tbl>
    <w:p w:rsidR="007279CD" w:rsidRDefault="007279CD" w:rsidP="007279CD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7279CD" w:rsidRPr="00EB7C27" w:rsidTr="00460F95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CD" w:rsidRPr="00EB7C27" w:rsidRDefault="007279CD" w:rsidP="00460F95">
            <w:pPr>
              <w:rPr>
                <w:sz w:val="24"/>
                <w:szCs w:val="24"/>
              </w:rPr>
            </w:pPr>
            <w:r w:rsidRPr="00EB7C27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9CD" w:rsidRPr="00EB7C27" w:rsidRDefault="007279CD" w:rsidP="0046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CD" w:rsidRPr="00EB7C27" w:rsidRDefault="007279CD" w:rsidP="00460F95">
            <w:pPr>
              <w:rPr>
                <w:sz w:val="24"/>
                <w:szCs w:val="24"/>
              </w:rPr>
            </w:pPr>
            <w:r w:rsidRPr="00EB7C2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9CD" w:rsidRPr="00EB7C27" w:rsidRDefault="007279CD" w:rsidP="0046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CD" w:rsidRPr="00EB7C27" w:rsidRDefault="007279CD" w:rsidP="00460F95">
            <w:pPr>
              <w:jc w:val="right"/>
              <w:rPr>
                <w:sz w:val="24"/>
                <w:szCs w:val="24"/>
              </w:rPr>
            </w:pPr>
            <w:r w:rsidRPr="00EB7C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B7C27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9CD" w:rsidRPr="00EB7C27" w:rsidRDefault="007279CD" w:rsidP="00460F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CD" w:rsidRPr="00EB7C27" w:rsidRDefault="007279CD" w:rsidP="00460F95">
            <w:pPr>
              <w:ind w:left="57"/>
              <w:rPr>
                <w:sz w:val="24"/>
                <w:szCs w:val="24"/>
              </w:rPr>
            </w:pPr>
            <w:r w:rsidRPr="00EB7C2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г</w:t>
            </w:r>
            <w:r w:rsidRPr="00EB7C27">
              <w:rPr>
                <w:sz w:val="24"/>
                <w:szCs w:val="24"/>
              </w:rPr>
              <w:t>.</w:t>
            </w:r>
          </w:p>
        </w:tc>
      </w:tr>
      <w:tr w:rsidR="007279CD" w:rsidRPr="00EB7C27" w:rsidTr="00460F95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7279CD" w:rsidRDefault="007279CD" w:rsidP="00460F95">
            <w:pPr>
              <w:jc w:val="center"/>
              <w:rPr>
                <w:sz w:val="22"/>
                <w:szCs w:val="22"/>
              </w:rPr>
            </w:pPr>
            <w:r w:rsidRPr="007279CD">
              <w:rPr>
                <w:sz w:val="22"/>
                <w:szCs w:val="22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79CD" w:rsidRPr="00EB7C27" w:rsidRDefault="007279CD" w:rsidP="00460F95">
            <w:pPr>
              <w:ind w:left="57"/>
            </w:pPr>
          </w:p>
        </w:tc>
      </w:tr>
    </w:tbl>
    <w:p w:rsidR="007279CD" w:rsidRDefault="007279CD" w:rsidP="007279CD">
      <w:pPr>
        <w:spacing w:before="360"/>
        <w:ind w:left="1389" w:hanging="1389"/>
        <w:jc w:val="both"/>
        <w:rPr>
          <w:sz w:val="24"/>
          <w:szCs w:val="24"/>
        </w:rPr>
      </w:pPr>
      <w:r w:rsidRPr="006D335C">
        <w:rPr>
          <w:sz w:val="22"/>
          <w:szCs w:val="22"/>
        </w:rPr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7279CD" w:rsidRDefault="007279CD" w:rsidP="00062C55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7279CD" w:rsidSect="00F459FD">
      <w:headerReference w:type="first" r:id="rId10"/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3C" w:rsidRDefault="0075303C">
      <w:r>
        <w:separator/>
      </w:r>
    </w:p>
  </w:endnote>
  <w:endnote w:type="continuationSeparator" w:id="1">
    <w:p w:rsidR="0075303C" w:rsidRDefault="00753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3C" w:rsidRDefault="0075303C">
      <w:r>
        <w:separator/>
      </w:r>
    </w:p>
  </w:footnote>
  <w:footnote w:type="continuationSeparator" w:id="1">
    <w:p w:rsidR="0075303C" w:rsidRDefault="00753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FD" w:rsidRDefault="00F459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57" w:rsidRDefault="00B92C57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B92C57" w:rsidRDefault="00B92C57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6F72F3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1FEC0DCA"/>
    <w:lvl w:ilvl="0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1C2DB4"/>
    <w:multiLevelType w:val="hybridMultilevel"/>
    <w:tmpl w:val="4712E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6A6297"/>
    <w:multiLevelType w:val="hybridMultilevel"/>
    <w:tmpl w:val="6D8C3478"/>
    <w:lvl w:ilvl="0" w:tplc="C1BE1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0AD76EA"/>
    <w:multiLevelType w:val="multilevel"/>
    <w:tmpl w:val="64989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273824"/>
    <w:multiLevelType w:val="hybridMultilevel"/>
    <w:tmpl w:val="C77EA8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1B706B"/>
    <w:multiLevelType w:val="hybridMultilevel"/>
    <w:tmpl w:val="14E023C2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2A2669"/>
    <w:multiLevelType w:val="hybridMultilevel"/>
    <w:tmpl w:val="8E8E57FC"/>
    <w:lvl w:ilvl="0" w:tplc="EC46E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A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2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0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21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6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06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E06641"/>
    <w:multiLevelType w:val="hybridMultilevel"/>
    <w:tmpl w:val="D9A050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3DB46304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4BDC76A6"/>
    <w:multiLevelType w:val="hybridMultilevel"/>
    <w:tmpl w:val="CD409D48"/>
    <w:lvl w:ilvl="0" w:tplc="6124070E">
      <w:numFmt w:val="none"/>
      <w:lvlText w:val=""/>
      <w:lvlJc w:val="left"/>
      <w:pPr>
        <w:tabs>
          <w:tab w:val="num" w:pos="360"/>
        </w:tabs>
      </w:pPr>
    </w:lvl>
    <w:lvl w:ilvl="1" w:tplc="E0DCF6CC" w:tentative="1">
      <w:start w:val="1"/>
      <w:numFmt w:val="lowerLetter"/>
      <w:lvlText w:val="%2."/>
      <w:lvlJc w:val="left"/>
      <w:pPr>
        <w:ind w:left="1440" w:hanging="360"/>
      </w:pPr>
    </w:lvl>
    <w:lvl w:ilvl="2" w:tplc="868E6510" w:tentative="1">
      <w:start w:val="1"/>
      <w:numFmt w:val="lowerRoman"/>
      <w:lvlText w:val="%3."/>
      <w:lvlJc w:val="right"/>
      <w:pPr>
        <w:ind w:left="2160" w:hanging="180"/>
      </w:pPr>
    </w:lvl>
    <w:lvl w:ilvl="3" w:tplc="8DFA545C" w:tentative="1">
      <w:start w:val="1"/>
      <w:numFmt w:val="decimal"/>
      <w:lvlText w:val="%4."/>
      <w:lvlJc w:val="left"/>
      <w:pPr>
        <w:ind w:left="2880" w:hanging="360"/>
      </w:pPr>
    </w:lvl>
    <w:lvl w:ilvl="4" w:tplc="B67EAC82" w:tentative="1">
      <w:start w:val="1"/>
      <w:numFmt w:val="lowerLetter"/>
      <w:lvlText w:val="%5."/>
      <w:lvlJc w:val="left"/>
      <w:pPr>
        <w:ind w:left="3600" w:hanging="360"/>
      </w:pPr>
    </w:lvl>
    <w:lvl w:ilvl="5" w:tplc="74569F46" w:tentative="1">
      <w:start w:val="1"/>
      <w:numFmt w:val="lowerRoman"/>
      <w:lvlText w:val="%6."/>
      <w:lvlJc w:val="right"/>
      <w:pPr>
        <w:ind w:left="4320" w:hanging="180"/>
      </w:pPr>
    </w:lvl>
    <w:lvl w:ilvl="6" w:tplc="C070FFEA" w:tentative="1">
      <w:start w:val="1"/>
      <w:numFmt w:val="decimal"/>
      <w:lvlText w:val="%7."/>
      <w:lvlJc w:val="left"/>
      <w:pPr>
        <w:ind w:left="5040" w:hanging="360"/>
      </w:pPr>
    </w:lvl>
    <w:lvl w:ilvl="7" w:tplc="3F0AD682" w:tentative="1">
      <w:start w:val="1"/>
      <w:numFmt w:val="lowerLetter"/>
      <w:lvlText w:val="%8."/>
      <w:lvlJc w:val="left"/>
      <w:pPr>
        <w:ind w:left="5760" w:hanging="360"/>
      </w:pPr>
    </w:lvl>
    <w:lvl w:ilvl="8" w:tplc="E684D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241E6"/>
    <w:multiLevelType w:val="multilevel"/>
    <w:tmpl w:val="87147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461F61"/>
    <w:multiLevelType w:val="hybridMultilevel"/>
    <w:tmpl w:val="F9EC7DA2"/>
    <w:lvl w:ilvl="0" w:tplc="DAF687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61824B0"/>
    <w:multiLevelType w:val="hybridMultilevel"/>
    <w:tmpl w:val="B00C5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D56A72"/>
    <w:multiLevelType w:val="multilevel"/>
    <w:tmpl w:val="0A1C1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63143C65"/>
    <w:multiLevelType w:val="hybridMultilevel"/>
    <w:tmpl w:val="D6728DFC"/>
    <w:lvl w:ilvl="0" w:tplc="216CA39A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72548A6"/>
    <w:multiLevelType w:val="multilevel"/>
    <w:tmpl w:val="190C4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6D47BC"/>
    <w:multiLevelType w:val="hybridMultilevel"/>
    <w:tmpl w:val="B72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818085F"/>
    <w:multiLevelType w:val="hybridMultilevel"/>
    <w:tmpl w:val="27204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A4777E"/>
    <w:multiLevelType w:val="hybridMultilevel"/>
    <w:tmpl w:val="66F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D326F3"/>
    <w:multiLevelType w:val="hybridMultilevel"/>
    <w:tmpl w:val="4A726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6"/>
  </w:num>
  <w:num w:numId="4">
    <w:abstractNumId w:val="14"/>
  </w:num>
  <w:num w:numId="5">
    <w:abstractNumId w:val="33"/>
  </w:num>
  <w:num w:numId="6">
    <w:abstractNumId w:val="35"/>
  </w:num>
  <w:num w:numId="7">
    <w:abstractNumId w:val="17"/>
  </w:num>
  <w:num w:numId="8">
    <w:abstractNumId w:val="38"/>
  </w:num>
  <w:num w:numId="9">
    <w:abstractNumId w:val="20"/>
  </w:num>
  <w:num w:numId="10">
    <w:abstractNumId w:val="41"/>
  </w:num>
  <w:num w:numId="11">
    <w:abstractNumId w:val="12"/>
  </w:num>
  <w:num w:numId="12">
    <w:abstractNumId w:val="37"/>
  </w:num>
  <w:num w:numId="13">
    <w:abstractNumId w:val="8"/>
  </w:num>
  <w:num w:numId="14">
    <w:abstractNumId w:val="42"/>
  </w:num>
  <w:num w:numId="15">
    <w:abstractNumId w:val="28"/>
  </w:num>
  <w:num w:numId="16">
    <w:abstractNumId w:val="23"/>
  </w:num>
  <w:num w:numId="17">
    <w:abstractNumId w:val="32"/>
  </w:num>
  <w:num w:numId="18">
    <w:abstractNumId w:val="24"/>
  </w:num>
  <w:num w:numId="19">
    <w:abstractNumId w:val="43"/>
  </w:num>
  <w:num w:numId="20">
    <w:abstractNumId w:val="11"/>
  </w:num>
  <w:num w:numId="21">
    <w:abstractNumId w:val="31"/>
  </w:num>
  <w:num w:numId="22">
    <w:abstractNumId w:val="25"/>
  </w:num>
  <w:num w:numId="23">
    <w:abstractNumId w:val="34"/>
  </w:num>
  <w:num w:numId="24">
    <w:abstractNumId w:val="27"/>
  </w:num>
  <w:num w:numId="25">
    <w:abstractNumId w:val="39"/>
  </w:num>
  <w:num w:numId="26">
    <w:abstractNumId w:val="10"/>
  </w:num>
  <w:num w:numId="27">
    <w:abstractNumId w:val="30"/>
  </w:num>
  <w:num w:numId="28">
    <w:abstractNumId w:val="19"/>
  </w:num>
  <w:num w:numId="29">
    <w:abstractNumId w:val="40"/>
  </w:num>
  <w:num w:numId="30">
    <w:abstractNumId w:val="26"/>
  </w:num>
  <w:num w:numId="31">
    <w:abstractNumId w:val="21"/>
  </w:num>
  <w:num w:numId="32">
    <w:abstractNumId w:val="18"/>
  </w:num>
  <w:num w:numId="33">
    <w:abstractNumId w:val="9"/>
  </w:num>
  <w:num w:numId="34">
    <w:abstractNumId w:val="29"/>
  </w:num>
  <w:num w:numId="35">
    <w:abstractNumId w:val="13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570E"/>
    <w:rsid w:val="00005AE3"/>
    <w:rsid w:val="000105AC"/>
    <w:rsid w:val="00014163"/>
    <w:rsid w:val="00016064"/>
    <w:rsid w:val="0001764E"/>
    <w:rsid w:val="0002421B"/>
    <w:rsid w:val="0002574B"/>
    <w:rsid w:val="000276B4"/>
    <w:rsid w:val="00032D29"/>
    <w:rsid w:val="000338A5"/>
    <w:rsid w:val="00034E14"/>
    <w:rsid w:val="00035EF2"/>
    <w:rsid w:val="00045EBF"/>
    <w:rsid w:val="00045FC6"/>
    <w:rsid w:val="00050266"/>
    <w:rsid w:val="00051420"/>
    <w:rsid w:val="000518DF"/>
    <w:rsid w:val="000529D4"/>
    <w:rsid w:val="00054443"/>
    <w:rsid w:val="00055E42"/>
    <w:rsid w:val="00056348"/>
    <w:rsid w:val="000620AF"/>
    <w:rsid w:val="00062941"/>
    <w:rsid w:val="00062C55"/>
    <w:rsid w:val="00066A52"/>
    <w:rsid w:val="00066DFB"/>
    <w:rsid w:val="0007307A"/>
    <w:rsid w:val="00080835"/>
    <w:rsid w:val="00083569"/>
    <w:rsid w:val="00083C79"/>
    <w:rsid w:val="00084653"/>
    <w:rsid w:val="000909C5"/>
    <w:rsid w:val="00091606"/>
    <w:rsid w:val="00091D75"/>
    <w:rsid w:val="00096BBB"/>
    <w:rsid w:val="000A2802"/>
    <w:rsid w:val="000A2A36"/>
    <w:rsid w:val="000A3122"/>
    <w:rsid w:val="000A32FC"/>
    <w:rsid w:val="000A436E"/>
    <w:rsid w:val="000A461A"/>
    <w:rsid w:val="000A5392"/>
    <w:rsid w:val="000A5D67"/>
    <w:rsid w:val="000A71AD"/>
    <w:rsid w:val="000B587F"/>
    <w:rsid w:val="000C0A07"/>
    <w:rsid w:val="000C0CB4"/>
    <w:rsid w:val="000C27C4"/>
    <w:rsid w:val="000C32DA"/>
    <w:rsid w:val="000C5FDA"/>
    <w:rsid w:val="000C5FF0"/>
    <w:rsid w:val="000C7C56"/>
    <w:rsid w:val="000D44B3"/>
    <w:rsid w:val="000D6BAB"/>
    <w:rsid w:val="000D7C04"/>
    <w:rsid w:val="000E062F"/>
    <w:rsid w:val="000E4910"/>
    <w:rsid w:val="000E6D0E"/>
    <w:rsid w:val="000E7BEC"/>
    <w:rsid w:val="000F4089"/>
    <w:rsid w:val="00103A24"/>
    <w:rsid w:val="00105C9D"/>
    <w:rsid w:val="00111C6D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36F2E"/>
    <w:rsid w:val="00140B86"/>
    <w:rsid w:val="00141FA9"/>
    <w:rsid w:val="00143303"/>
    <w:rsid w:val="001464B8"/>
    <w:rsid w:val="0015083A"/>
    <w:rsid w:val="00151FFC"/>
    <w:rsid w:val="0016023C"/>
    <w:rsid w:val="0016685A"/>
    <w:rsid w:val="00166EF2"/>
    <w:rsid w:val="00170B56"/>
    <w:rsid w:val="00173DB6"/>
    <w:rsid w:val="00183CE5"/>
    <w:rsid w:val="001871B0"/>
    <w:rsid w:val="001A1089"/>
    <w:rsid w:val="001A3C31"/>
    <w:rsid w:val="001A6361"/>
    <w:rsid w:val="001A64D2"/>
    <w:rsid w:val="001B2A2A"/>
    <w:rsid w:val="001B3CFB"/>
    <w:rsid w:val="001B40D5"/>
    <w:rsid w:val="001B4DB0"/>
    <w:rsid w:val="001B6A89"/>
    <w:rsid w:val="001B6BE8"/>
    <w:rsid w:val="001C133F"/>
    <w:rsid w:val="001C1C5C"/>
    <w:rsid w:val="001C1F8E"/>
    <w:rsid w:val="001C2D25"/>
    <w:rsid w:val="001C7974"/>
    <w:rsid w:val="001D0A09"/>
    <w:rsid w:val="001D31BA"/>
    <w:rsid w:val="001D57F6"/>
    <w:rsid w:val="001D5CA2"/>
    <w:rsid w:val="001D6114"/>
    <w:rsid w:val="001E01BD"/>
    <w:rsid w:val="001E2CEC"/>
    <w:rsid w:val="001F2ACE"/>
    <w:rsid w:val="001F2B12"/>
    <w:rsid w:val="001F5F41"/>
    <w:rsid w:val="0020287E"/>
    <w:rsid w:val="00206E9C"/>
    <w:rsid w:val="00207ADA"/>
    <w:rsid w:val="00210402"/>
    <w:rsid w:val="00212A51"/>
    <w:rsid w:val="002131D6"/>
    <w:rsid w:val="0021370C"/>
    <w:rsid w:val="00215A25"/>
    <w:rsid w:val="00215FE8"/>
    <w:rsid w:val="002216B8"/>
    <w:rsid w:val="0022442F"/>
    <w:rsid w:val="00226115"/>
    <w:rsid w:val="00226DD7"/>
    <w:rsid w:val="002272AE"/>
    <w:rsid w:val="00227FB1"/>
    <w:rsid w:val="00236FCE"/>
    <w:rsid w:val="002378FD"/>
    <w:rsid w:val="00242D36"/>
    <w:rsid w:val="00245F71"/>
    <w:rsid w:val="002470C3"/>
    <w:rsid w:val="00254730"/>
    <w:rsid w:val="00254EDD"/>
    <w:rsid w:val="002560CF"/>
    <w:rsid w:val="00262C49"/>
    <w:rsid w:val="002706A2"/>
    <w:rsid w:val="00270D37"/>
    <w:rsid w:val="0027507A"/>
    <w:rsid w:val="00281561"/>
    <w:rsid w:val="002851D6"/>
    <w:rsid w:val="00291768"/>
    <w:rsid w:val="00291A1B"/>
    <w:rsid w:val="00292BAB"/>
    <w:rsid w:val="002957CE"/>
    <w:rsid w:val="002970A5"/>
    <w:rsid w:val="002A0034"/>
    <w:rsid w:val="002A1E39"/>
    <w:rsid w:val="002A625C"/>
    <w:rsid w:val="002A689C"/>
    <w:rsid w:val="002B4AC1"/>
    <w:rsid w:val="002B5349"/>
    <w:rsid w:val="002C00AA"/>
    <w:rsid w:val="002C4340"/>
    <w:rsid w:val="002C5597"/>
    <w:rsid w:val="002D1FC2"/>
    <w:rsid w:val="002D5E47"/>
    <w:rsid w:val="002D6F3C"/>
    <w:rsid w:val="002D6F58"/>
    <w:rsid w:val="002E030E"/>
    <w:rsid w:val="002E1051"/>
    <w:rsid w:val="002E4BCF"/>
    <w:rsid w:val="002E4E73"/>
    <w:rsid w:val="002E79DB"/>
    <w:rsid w:val="002F400F"/>
    <w:rsid w:val="002F743B"/>
    <w:rsid w:val="003024A0"/>
    <w:rsid w:val="003043A4"/>
    <w:rsid w:val="0030795D"/>
    <w:rsid w:val="00313D8A"/>
    <w:rsid w:val="003153BF"/>
    <w:rsid w:val="00323691"/>
    <w:rsid w:val="0032383E"/>
    <w:rsid w:val="00323894"/>
    <w:rsid w:val="00324D2B"/>
    <w:rsid w:val="00327B8B"/>
    <w:rsid w:val="003307B3"/>
    <w:rsid w:val="00330B78"/>
    <w:rsid w:val="003311F1"/>
    <w:rsid w:val="003315B1"/>
    <w:rsid w:val="003317EB"/>
    <w:rsid w:val="003347E0"/>
    <w:rsid w:val="00335E0E"/>
    <w:rsid w:val="00340D83"/>
    <w:rsid w:val="00340F46"/>
    <w:rsid w:val="003446A1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2372"/>
    <w:rsid w:val="00383F96"/>
    <w:rsid w:val="0038598C"/>
    <w:rsid w:val="00385CB0"/>
    <w:rsid w:val="00390242"/>
    <w:rsid w:val="00397185"/>
    <w:rsid w:val="003A1384"/>
    <w:rsid w:val="003A1B13"/>
    <w:rsid w:val="003A3B97"/>
    <w:rsid w:val="003B1F53"/>
    <w:rsid w:val="003B7BBB"/>
    <w:rsid w:val="003C00D6"/>
    <w:rsid w:val="003C1A53"/>
    <w:rsid w:val="003D362C"/>
    <w:rsid w:val="003D3A98"/>
    <w:rsid w:val="003D78AD"/>
    <w:rsid w:val="003E0344"/>
    <w:rsid w:val="003E28EF"/>
    <w:rsid w:val="003E4CE8"/>
    <w:rsid w:val="003F35D0"/>
    <w:rsid w:val="003F6CE9"/>
    <w:rsid w:val="004139E6"/>
    <w:rsid w:val="004162C8"/>
    <w:rsid w:val="00416A03"/>
    <w:rsid w:val="00421FDE"/>
    <w:rsid w:val="00422C1F"/>
    <w:rsid w:val="00424982"/>
    <w:rsid w:val="00437BE1"/>
    <w:rsid w:val="00440624"/>
    <w:rsid w:val="004425FC"/>
    <w:rsid w:val="0044553C"/>
    <w:rsid w:val="004525FF"/>
    <w:rsid w:val="00454301"/>
    <w:rsid w:val="0045573B"/>
    <w:rsid w:val="00456611"/>
    <w:rsid w:val="0045699B"/>
    <w:rsid w:val="004629C4"/>
    <w:rsid w:val="00465ADD"/>
    <w:rsid w:val="00467C68"/>
    <w:rsid w:val="004702AA"/>
    <w:rsid w:val="004726B0"/>
    <w:rsid w:val="00473237"/>
    <w:rsid w:val="00473310"/>
    <w:rsid w:val="004812EE"/>
    <w:rsid w:val="00481CA5"/>
    <w:rsid w:val="004826BE"/>
    <w:rsid w:val="00484B95"/>
    <w:rsid w:val="00484C8F"/>
    <w:rsid w:val="0048593A"/>
    <w:rsid w:val="004904F2"/>
    <w:rsid w:val="00491CF5"/>
    <w:rsid w:val="00493D04"/>
    <w:rsid w:val="00494A54"/>
    <w:rsid w:val="004959F0"/>
    <w:rsid w:val="00495D3A"/>
    <w:rsid w:val="0049636E"/>
    <w:rsid w:val="004A1F2E"/>
    <w:rsid w:val="004A65C6"/>
    <w:rsid w:val="004B0E91"/>
    <w:rsid w:val="004B574A"/>
    <w:rsid w:val="004C1F50"/>
    <w:rsid w:val="004C2DEA"/>
    <w:rsid w:val="004C7763"/>
    <w:rsid w:val="004D06AC"/>
    <w:rsid w:val="004D0EAA"/>
    <w:rsid w:val="004D4263"/>
    <w:rsid w:val="004D5B06"/>
    <w:rsid w:val="004E1169"/>
    <w:rsid w:val="004E28D5"/>
    <w:rsid w:val="004E5AA2"/>
    <w:rsid w:val="004E69EA"/>
    <w:rsid w:val="004F400F"/>
    <w:rsid w:val="004F4AC5"/>
    <w:rsid w:val="004F53EB"/>
    <w:rsid w:val="004F60A4"/>
    <w:rsid w:val="0050257E"/>
    <w:rsid w:val="0050477A"/>
    <w:rsid w:val="005146A8"/>
    <w:rsid w:val="00514D84"/>
    <w:rsid w:val="00515AF3"/>
    <w:rsid w:val="00516A36"/>
    <w:rsid w:val="0052009A"/>
    <w:rsid w:val="00520444"/>
    <w:rsid w:val="00521E23"/>
    <w:rsid w:val="00524E67"/>
    <w:rsid w:val="0052655C"/>
    <w:rsid w:val="00527F59"/>
    <w:rsid w:val="00533C71"/>
    <w:rsid w:val="00534BE0"/>
    <w:rsid w:val="00545821"/>
    <w:rsid w:val="00551247"/>
    <w:rsid w:val="00553CB0"/>
    <w:rsid w:val="00561924"/>
    <w:rsid w:val="00564466"/>
    <w:rsid w:val="00572668"/>
    <w:rsid w:val="00572C8C"/>
    <w:rsid w:val="00575761"/>
    <w:rsid w:val="005775F7"/>
    <w:rsid w:val="00581242"/>
    <w:rsid w:val="00583569"/>
    <w:rsid w:val="00584C71"/>
    <w:rsid w:val="00587CB6"/>
    <w:rsid w:val="00593F21"/>
    <w:rsid w:val="00596280"/>
    <w:rsid w:val="005A2623"/>
    <w:rsid w:val="005A3C9A"/>
    <w:rsid w:val="005B0B4B"/>
    <w:rsid w:val="005B67D2"/>
    <w:rsid w:val="005C0244"/>
    <w:rsid w:val="005C65B6"/>
    <w:rsid w:val="005D5A98"/>
    <w:rsid w:val="005E51FF"/>
    <w:rsid w:val="005F1AC6"/>
    <w:rsid w:val="00600830"/>
    <w:rsid w:val="00600C7A"/>
    <w:rsid w:val="00600CF3"/>
    <w:rsid w:val="00600D60"/>
    <w:rsid w:val="00600E47"/>
    <w:rsid w:val="00606EEF"/>
    <w:rsid w:val="00610B92"/>
    <w:rsid w:val="00611418"/>
    <w:rsid w:val="00612A66"/>
    <w:rsid w:val="0061332D"/>
    <w:rsid w:val="00613DD2"/>
    <w:rsid w:val="00614C60"/>
    <w:rsid w:val="00616B12"/>
    <w:rsid w:val="00620342"/>
    <w:rsid w:val="00620406"/>
    <w:rsid w:val="00623C2D"/>
    <w:rsid w:val="006264D8"/>
    <w:rsid w:val="00627636"/>
    <w:rsid w:val="0063101A"/>
    <w:rsid w:val="00633633"/>
    <w:rsid w:val="006355BD"/>
    <w:rsid w:val="00636C08"/>
    <w:rsid w:val="00641FC8"/>
    <w:rsid w:val="0064536B"/>
    <w:rsid w:val="0065133E"/>
    <w:rsid w:val="00651711"/>
    <w:rsid w:val="0065215A"/>
    <w:rsid w:val="00652176"/>
    <w:rsid w:val="00652756"/>
    <w:rsid w:val="00653786"/>
    <w:rsid w:val="00654903"/>
    <w:rsid w:val="00655F75"/>
    <w:rsid w:val="0065666E"/>
    <w:rsid w:val="006579CC"/>
    <w:rsid w:val="00657E25"/>
    <w:rsid w:val="00661B56"/>
    <w:rsid w:val="006627D8"/>
    <w:rsid w:val="00665435"/>
    <w:rsid w:val="00670BF6"/>
    <w:rsid w:val="00672139"/>
    <w:rsid w:val="006724F1"/>
    <w:rsid w:val="0067666A"/>
    <w:rsid w:val="006775F3"/>
    <w:rsid w:val="00685133"/>
    <w:rsid w:val="006860D0"/>
    <w:rsid w:val="00693F3E"/>
    <w:rsid w:val="006A59F6"/>
    <w:rsid w:val="006A6303"/>
    <w:rsid w:val="006A7E9E"/>
    <w:rsid w:val="006C18E9"/>
    <w:rsid w:val="006C1C37"/>
    <w:rsid w:val="006C1E9A"/>
    <w:rsid w:val="006C2792"/>
    <w:rsid w:val="006C38D9"/>
    <w:rsid w:val="006C59DE"/>
    <w:rsid w:val="006D146F"/>
    <w:rsid w:val="006D2910"/>
    <w:rsid w:val="006D305E"/>
    <w:rsid w:val="006D40A7"/>
    <w:rsid w:val="006D6810"/>
    <w:rsid w:val="006E0499"/>
    <w:rsid w:val="006E1557"/>
    <w:rsid w:val="006E18BF"/>
    <w:rsid w:val="006E7DDA"/>
    <w:rsid w:val="006F12C0"/>
    <w:rsid w:val="006F3C8A"/>
    <w:rsid w:val="00700915"/>
    <w:rsid w:val="007122B5"/>
    <w:rsid w:val="00712DFF"/>
    <w:rsid w:val="00716137"/>
    <w:rsid w:val="00721B1D"/>
    <w:rsid w:val="00723B5B"/>
    <w:rsid w:val="007279CD"/>
    <w:rsid w:val="00730D85"/>
    <w:rsid w:val="0073646B"/>
    <w:rsid w:val="00740CF8"/>
    <w:rsid w:val="00742D4C"/>
    <w:rsid w:val="007444DA"/>
    <w:rsid w:val="00745111"/>
    <w:rsid w:val="00752FD5"/>
    <w:rsid w:val="0075303C"/>
    <w:rsid w:val="007538E1"/>
    <w:rsid w:val="007566A8"/>
    <w:rsid w:val="00757A63"/>
    <w:rsid w:val="0076049C"/>
    <w:rsid w:val="00762D36"/>
    <w:rsid w:val="007638E0"/>
    <w:rsid w:val="007655E4"/>
    <w:rsid w:val="00766346"/>
    <w:rsid w:val="00781669"/>
    <w:rsid w:val="00783024"/>
    <w:rsid w:val="00784B73"/>
    <w:rsid w:val="0078799F"/>
    <w:rsid w:val="00795879"/>
    <w:rsid w:val="007A41B7"/>
    <w:rsid w:val="007A4880"/>
    <w:rsid w:val="007A4B91"/>
    <w:rsid w:val="007A6E16"/>
    <w:rsid w:val="007B006B"/>
    <w:rsid w:val="007B04C5"/>
    <w:rsid w:val="007B1445"/>
    <w:rsid w:val="007B4EA9"/>
    <w:rsid w:val="007C357F"/>
    <w:rsid w:val="007C5220"/>
    <w:rsid w:val="007C6395"/>
    <w:rsid w:val="007C7670"/>
    <w:rsid w:val="007C77E6"/>
    <w:rsid w:val="007D3C0E"/>
    <w:rsid w:val="007D5457"/>
    <w:rsid w:val="007E5826"/>
    <w:rsid w:val="007F119E"/>
    <w:rsid w:val="007F47E0"/>
    <w:rsid w:val="00800BC1"/>
    <w:rsid w:val="00800D06"/>
    <w:rsid w:val="00804D80"/>
    <w:rsid w:val="0081022C"/>
    <w:rsid w:val="00813DFA"/>
    <w:rsid w:val="00822FF6"/>
    <w:rsid w:val="00823ED9"/>
    <w:rsid w:val="00823F7A"/>
    <w:rsid w:val="00824641"/>
    <w:rsid w:val="00831724"/>
    <w:rsid w:val="00836FD2"/>
    <w:rsid w:val="00840784"/>
    <w:rsid w:val="00842229"/>
    <w:rsid w:val="008423A6"/>
    <w:rsid w:val="00845402"/>
    <w:rsid w:val="008466E0"/>
    <w:rsid w:val="00847503"/>
    <w:rsid w:val="00856B12"/>
    <w:rsid w:val="00856F8F"/>
    <w:rsid w:val="00860B3D"/>
    <w:rsid w:val="008668BA"/>
    <w:rsid w:val="00871EFF"/>
    <w:rsid w:val="00872B9F"/>
    <w:rsid w:val="00875284"/>
    <w:rsid w:val="0087658D"/>
    <w:rsid w:val="00880198"/>
    <w:rsid w:val="00881A69"/>
    <w:rsid w:val="00887284"/>
    <w:rsid w:val="008912D9"/>
    <w:rsid w:val="00891CDF"/>
    <w:rsid w:val="0089272E"/>
    <w:rsid w:val="0089592C"/>
    <w:rsid w:val="008A1EAE"/>
    <w:rsid w:val="008A2149"/>
    <w:rsid w:val="008A3EAD"/>
    <w:rsid w:val="008A62CD"/>
    <w:rsid w:val="008B3AFD"/>
    <w:rsid w:val="008B5CBE"/>
    <w:rsid w:val="008B6763"/>
    <w:rsid w:val="008C0257"/>
    <w:rsid w:val="008C1B99"/>
    <w:rsid w:val="008C320A"/>
    <w:rsid w:val="008C5451"/>
    <w:rsid w:val="008C54E1"/>
    <w:rsid w:val="008D1D73"/>
    <w:rsid w:val="008D6F2B"/>
    <w:rsid w:val="008D7B10"/>
    <w:rsid w:val="008E639A"/>
    <w:rsid w:val="008E67B3"/>
    <w:rsid w:val="008E6876"/>
    <w:rsid w:val="008F0F8C"/>
    <w:rsid w:val="00902447"/>
    <w:rsid w:val="00902B45"/>
    <w:rsid w:val="00902F7E"/>
    <w:rsid w:val="0090785D"/>
    <w:rsid w:val="00907D25"/>
    <w:rsid w:val="0091061C"/>
    <w:rsid w:val="009153BA"/>
    <w:rsid w:val="009165C5"/>
    <w:rsid w:val="00917502"/>
    <w:rsid w:val="00922CC7"/>
    <w:rsid w:val="0092649C"/>
    <w:rsid w:val="009273CC"/>
    <w:rsid w:val="00930C68"/>
    <w:rsid w:val="00931D42"/>
    <w:rsid w:val="00936B28"/>
    <w:rsid w:val="00943E37"/>
    <w:rsid w:val="00944588"/>
    <w:rsid w:val="00945BED"/>
    <w:rsid w:val="009507D5"/>
    <w:rsid w:val="00951BC3"/>
    <w:rsid w:val="00962B0E"/>
    <w:rsid w:val="009651C0"/>
    <w:rsid w:val="009661EE"/>
    <w:rsid w:val="00970892"/>
    <w:rsid w:val="00972322"/>
    <w:rsid w:val="00975184"/>
    <w:rsid w:val="00976ADA"/>
    <w:rsid w:val="00980278"/>
    <w:rsid w:val="009814D2"/>
    <w:rsid w:val="00983D36"/>
    <w:rsid w:val="00983EC8"/>
    <w:rsid w:val="00985260"/>
    <w:rsid w:val="00990CD5"/>
    <w:rsid w:val="00992ABA"/>
    <w:rsid w:val="00992B04"/>
    <w:rsid w:val="00993AAB"/>
    <w:rsid w:val="00993FC4"/>
    <w:rsid w:val="009A0C02"/>
    <w:rsid w:val="009A13C1"/>
    <w:rsid w:val="009A320B"/>
    <w:rsid w:val="009A51A4"/>
    <w:rsid w:val="009A5EDB"/>
    <w:rsid w:val="009A66AF"/>
    <w:rsid w:val="009A7A53"/>
    <w:rsid w:val="009C1466"/>
    <w:rsid w:val="009D47E8"/>
    <w:rsid w:val="009D563C"/>
    <w:rsid w:val="009D7421"/>
    <w:rsid w:val="009D7ED5"/>
    <w:rsid w:val="009E5E2C"/>
    <w:rsid w:val="009E6248"/>
    <w:rsid w:val="009F0132"/>
    <w:rsid w:val="009F1370"/>
    <w:rsid w:val="009F16A5"/>
    <w:rsid w:val="009F2FB1"/>
    <w:rsid w:val="00A0007D"/>
    <w:rsid w:val="00A0239D"/>
    <w:rsid w:val="00A03B05"/>
    <w:rsid w:val="00A03D62"/>
    <w:rsid w:val="00A0564A"/>
    <w:rsid w:val="00A05BF4"/>
    <w:rsid w:val="00A1073A"/>
    <w:rsid w:val="00A2061C"/>
    <w:rsid w:val="00A21AFD"/>
    <w:rsid w:val="00A2403A"/>
    <w:rsid w:val="00A24345"/>
    <w:rsid w:val="00A27814"/>
    <w:rsid w:val="00A337FD"/>
    <w:rsid w:val="00A3696F"/>
    <w:rsid w:val="00A3761B"/>
    <w:rsid w:val="00A37C59"/>
    <w:rsid w:val="00A408C7"/>
    <w:rsid w:val="00A43574"/>
    <w:rsid w:val="00A43DAA"/>
    <w:rsid w:val="00A43DAD"/>
    <w:rsid w:val="00A467E6"/>
    <w:rsid w:val="00A47553"/>
    <w:rsid w:val="00A504CF"/>
    <w:rsid w:val="00A521B2"/>
    <w:rsid w:val="00A553A4"/>
    <w:rsid w:val="00A57E47"/>
    <w:rsid w:val="00A60428"/>
    <w:rsid w:val="00A61C7A"/>
    <w:rsid w:val="00A61F2E"/>
    <w:rsid w:val="00A655FC"/>
    <w:rsid w:val="00A66086"/>
    <w:rsid w:val="00A710B3"/>
    <w:rsid w:val="00A74E57"/>
    <w:rsid w:val="00A81C60"/>
    <w:rsid w:val="00A82018"/>
    <w:rsid w:val="00A84330"/>
    <w:rsid w:val="00A861F1"/>
    <w:rsid w:val="00A86C01"/>
    <w:rsid w:val="00A9111C"/>
    <w:rsid w:val="00A93362"/>
    <w:rsid w:val="00A94A2B"/>
    <w:rsid w:val="00A95284"/>
    <w:rsid w:val="00A9730F"/>
    <w:rsid w:val="00AA388B"/>
    <w:rsid w:val="00AB5242"/>
    <w:rsid w:val="00AC15F6"/>
    <w:rsid w:val="00AC1721"/>
    <w:rsid w:val="00AC3407"/>
    <w:rsid w:val="00AC40B9"/>
    <w:rsid w:val="00AC5DC9"/>
    <w:rsid w:val="00AD1949"/>
    <w:rsid w:val="00AD3DCB"/>
    <w:rsid w:val="00AD559E"/>
    <w:rsid w:val="00AD7AB4"/>
    <w:rsid w:val="00AE4C15"/>
    <w:rsid w:val="00AE61BC"/>
    <w:rsid w:val="00AF5539"/>
    <w:rsid w:val="00AF7E7C"/>
    <w:rsid w:val="00B03149"/>
    <w:rsid w:val="00B039B3"/>
    <w:rsid w:val="00B05AFA"/>
    <w:rsid w:val="00B0710B"/>
    <w:rsid w:val="00B1305F"/>
    <w:rsid w:val="00B23B26"/>
    <w:rsid w:val="00B269E5"/>
    <w:rsid w:val="00B27A7B"/>
    <w:rsid w:val="00B301F3"/>
    <w:rsid w:val="00B330D4"/>
    <w:rsid w:val="00B339DD"/>
    <w:rsid w:val="00B35C63"/>
    <w:rsid w:val="00B36EAB"/>
    <w:rsid w:val="00B421CF"/>
    <w:rsid w:val="00B428B9"/>
    <w:rsid w:val="00B440FE"/>
    <w:rsid w:val="00B45C87"/>
    <w:rsid w:val="00B56FA7"/>
    <w:rsid w:val="00B7216A"/>
    <w:rsid w:val="00B7468B"/>
    <w:rsid w:val="00B85C85"/>
    <w:rsid w:val="00B92C57"/>
    <w:rsid w:val="00B93AF8"/>
    <w:rsid w:val="00B94169"/>
    <w:rsid w:val="00BA1E06"/>
    <w:rsid w:val="00BA3C16"/>
    <w:rsid w:val="00BA40CE"/>
    <w:rsid w:val="00BB056C"/>
    <w:rsid w:val="00BB2CD1"/>
    <w:rsid w:val="00BB6611"/>
    <w:rsid w:val="00BB7923"/>
    <w:rsid w:val="00BB7F9B"/>
    <w:rsid w:val="00BC6650"/>
    <w:rsid w:val="00BD0B41"/>
    <w:rsid w:val="00BD101B"/>
    <w:rsid w:val="00BD11C0"/>
    <w:rsid w:val="00BD152B"/>
    <w:rsid w:val="00BE32E5"/>
    <w:rsid w:val="00BE3EA0"/>
    <w:rsid w:val="00BE42EE"/>
    <w:rsid w:val="00BE62F8"/>
    <w:rsid w:val="00BF17E4"/>
    <w:rsid w:val="00BF322F"/>
    <w:rsid w:val="00BF57BE"/>
    <w:rsid w:val="00BF6114"/>
    <w:rsid w:val="00C06994"/>
    <w:rsid w:val="00C15371"/>
    <w:rsid w:val="00C238F3"/>
    <w:rsid w:val="00C239A1"/>
    <w:rsid w:val="00C23FFE"/>
    <w:rsid w:val="00C26BAC"/>
    <w:rsid w:val="00C2710F"/>
    <w:rsid w:val="00C27BF8"/>
    <w:rsid w:val="00C313CA"/>
    <w:rsid w:val="00C360B1"/>
    <w:rsid w:val="00C44B06"/>
    <w:rsid w:val="00C451E9"/>
    <w:rsid w:val="00C47AFA"/>
    <w:rsid w:val="00C53A49"/>
    <w:rsid w:val="00C5587A"/>
    <w:rsid w:val="00C645CF"/>
    <w:rsid w:val="00C65844"/>
    <w:rsid w:val="00C82BDD"/>
    <w:rsid w:val="00C875C9"/>
    <w:rsid w:val="00C87B91"/>
    <w:rsid w:val="00C91AF4"/>
    <w:rsid w:val="00C925F1"/>
    <w:rsid w:val="00C93274"/>
    <w:rsid w:val="00C938A8"/>
    <w:rsid w:val="00C9469A"/>
    <w:rsid w:val="00C95E50"/>
    <w:rsid w:val="00C95FDA"/>
    <w:rsid w:val="00C97EC1"/>
    <w:rsid w:val="00CA319D"/>
    <w:rsid w:val="00CA533E"/>
    <w:rsid w:val="00CA5881"/>
    <w:rsid w:val="00CB0765"/>
    <w:rsid w:val="00CB2558"/>
    <w:rsid w:val="00CB611D"/>
    <w:rsid w:val="00CB7335"/>
    <w:rsid w:val="00CB7D27"/>
    <w:rsid w:val="00CC040E"/>
    <w:rsid w:val="00CC5B51"/>
    <w:rsid w:val="00CD2C86"/>
    <w:rsid w:val="00CD7F52"/>
    <w:rsid w:val="00CE1867"/>
    <w:rsid w:val="00CE26EA"/>
    <w:rsid w:val="00CE5BE6"/>
    <w:rsid w:val="00CE7237"/>
    <w:rsid w:val="00CF28E3"/>
    <w:rsid w:val="00CF4800"/>
    <w:rsid w:val="00D024F0"/>
    <w:rsid w:val="00D05519"/>
    <w:rsid w:val="00D07B05"/>
    <w:rsid w:val="00D1289C"/>
    <w:rsid w:val="00D146B6"/>
    <w:rsid w:val="00D15685"/>
    <w:rsid w:val="00D164C3"/>
    <w:rsid w:val="00D17057"/>
    <w:rsid w:val="00D177D9"/>
    <w:rsid w:val="00D21232"/>
    <w:rsid w:val="00D24D51"/>
    <w:rsid w:val="00D265DD"/>
    <w:rsid w:val="00D277DC"/>
    <w:rsid w:val="00D32810"/>
    <w:rsid w:val="00D36534"/>
    <w:rsid w:val="00D40740"/>
    <w:rsid w:val="00D45EDE"/>
    <w:rsid w:val="00D46549"/>
    <w:rsid w:val="00D5183B"/>
    <w:rsid w:val="00D537CD"/>
    <w:rsid w:val="00D553B7"/>
    <w:rsid w:val="00D57047"/>
    <w:rsid w:val="00D608C0"/>
    <w:rsid w:val="00D627E0"/>
    <w:rsid w:val="00D62CD6"/>
    <w:rsid w:val="00D62EEE"/>
    <w:rsid w:val="00D64B1A"/>
    <w:rsid w:val="00D65131"/>
    <w:rsid w:val="00D65150"/>
    <w:rsid w:val="00D674C8"/>
    <w:rsid w:val="00D73B00"/>
    <w:rsid w:val="00D74790"/>
    <w:rsid w:val="00D74C00"/>
    <w:rsid w:val="00D779FF"/>
    <w:rsid w:val="00D83DC9"/>
    <w:rsid w:val="00D86260"/>
    <w:rsid w:val="00D91898"/>
    <w:rsid w:val="00D94B02"/>
    <w:rsid w:val="00D95BAA"/>
    <w:rsid w:val="00DB050D"/>
    <w:rsid w:val="00DB0BAB"/>
    <w:rsid w:val="00DB1449"/>
    <w:rsid w:val="00DB1F70"/>
    <w:rsid w:val="00DB43C9"/>
    <w:rsid w:val="00DB6768"/>
    <w:rsid w:val="00DB6F70"/>
    <w:rsid w:val="00DB77DA"/>
    <w:rsid w:val="00DB7D1D"/>
    <w:rsid w:val="00DC0365"/>
    <w:rsid w:val="00DC04CF"/>
    <w:rsid w:val="00DC2455"/>
    <w:rsid w:val="00DC5AB9"/>
    <w:rsid w:val="00DD0C75"/>
    <w:rsid w:val="00DD1E74"/>
    <w:rsid w:val="00DD4188"/>
    <w:rsid w:val="00DD53EA"/>
    <w:rsid w:val="00DD57DA"/>
    <w:rsid w:val="00DD6599"/>
    <w:rsid w:val="00DD7B80"/>
    <w:rsid w:val="00DF3A90"/>
    <w:rsid w:val="00DF4AF3"/>
    <w:rsid w:val="00DF55CA"/>
    <w:rsid w:val="00E110C9"/>
    <w:rsid w:val="00E113C2"/>
    <w:rsid w:val="00E1349C"/>
    <w:rsid w:val="00E215E0"/>
    <w:rsid w:val="00E21E84"/>
    <w:rsid w:val="00E2417D"/>
    <w:rsid w:val="00E309A5"/>
    <w:rsid w:val="00E33C03"/>
    <w:rsid w:val="00E35407"/>
    <w:rsid w:val="00E3664D"/>
    <w:rsid w:val="00E40026"/>
    <w:rsid w:val="00E40056"/>
    <w:rsid w:val="00E42198"/>
    <w:rsid w:val="00E433FB"/>
    <w:rsid w:val="00E44073"/>
    <w:rsid w:val="00E446ED"/>
    <w:rsid w:val="00E46465"/>
    <w:rsid w:val="00E470C1"/>
    <w:rsid w:val="00E479F0"/>
    <w:rsid w:val="00E548F5"/>
    <w:rsid w:val="00E57C20"/>
    <w:rsid w:val="00E61E40"/>
    <w:rsid w:val="00E645C4"/>
    <w:rsid w:val="00E647AA"/>
    <w:rsid w:val="00E701EF"/>
    <w:rsid w:val="00E72F34"/>
    <w:rsid w:val="00E91655"/>
    <w:rsid w:val="00E916E1"/>
    <w:rsid w:val="00E91B8D"/>
    <w:rsid w:val="00E9522C"/>
    <w:rsid w:val="00EA0BF9"/>
    <w:rsid w:val="00EA276F"/>
    <w:rsid w:val="00EA40D8"/>
    <w:rsid w:val="00EB0BCD"/>
    <w:rsid w:val="00EB0E21"/>
    <w:rsid w:val="00EB4AB5"/>
    <w:rsid w:val="00EB6D85"/>
    <w:rsid w:val="00EB7BED"/>
    <w:rsid w:val="00EC18B5"/>
    <w:rsid w:val="00EC338F"/>
    <w:rsid w:val="00EC3C9D"/>
    <w:rsid w:val="00EC73AE"/>
    <w:rsid w:val="00ED0BE0"/>
    <w:rsid w:val="00ED0EE4"/>
    <w:rsid w:val="00ED38D3"/>
    <w:rsid w:val="00EE0E63"/>
    <w:rsid w:val="00EE1710"/>
    <w:rsid w:val="00EE52A6"/>
    <w:rsid w:val="00EE599B"/>
    <w:rsid w:val="00EF3682"/>
    <w:rsid w:val="00EF4620"/>
    <w:rsid w:val="00F00C02"/>
    <w:rsid w:val="00F04BD0"/>
    <w:rsid w:val="00F07180"/>
    <w:rsid w:val="00F07CC0"/>
    <w:rsid w:val="00F1056B"/>
    <w:rsid w:val="00F11DBF"/>
    <w:rsid w:val="00F11EAE"/>
    <w:rsid w:val="00F13F2A"/>
    <w:rsid w:val="00F164D6"/>
    <w:rsid w:val="00F17511"/>
    <w:rsid w:val="00F17940"/>
    <w:rsid w:val="00F24288"/>
    <w:rsid w:val="00F251F3"/>
    <w:rsid w:val="00F2743F"/>
    <w:rsid w:val="00F36B7C"/>
    <w:rsid w:val="00F36EB2"/>
    <w:rsid w:val="00F416AF"/>
    <w:rsid w:val="00F42242"/>
    <w:rsid w:val="00F42630"/>
    <w:rsid w:val="00F4270A"/>
    <w:rsid w:val="00F459FD"/>
    <w:rsid w:val="00F509D1"/>
    <w:rsid w:val="00F657CD"/>
    <w:rsid w:val="00F661BA"/>
    <w:rsid w:val="00F67A11"/>
    <w:rsid w:val="00F71D3B"/>
    <w:rsid w:val="00F758D0"/>
    <w:rsid w:val="00F807BD"/>
    <w:rsid w:val="00F80E12"/>
    <w:rsid w:val="00F81B81"/>
    <w:rsid w:val="00F84055"/>
    <w:rsid w:val="00F8497E"/>
    <w:rsid w:val="00F86C7D"/>
    <w:rsid w:val="00F87E63"/>
    <w:rsid w:val="00F93B3E"/>
    <w:rsid w:val="00F94A4D"/>
    <w:rsid w:val="00FA0763"/>
    <w:rsid w:val="00FA765C"/>
    <w:rsid w:val="00FB1402"/>
    <w:rsid w:val="00FB15AC"/>
    <w:rsid w:val="00FB32CB"/>
    <w:rsid w:val="00FB3E01"/>
    <w:rsid w:val="00FC1FB0"/>
    <w:rsid w:val="00FC3768"/>
    <w:rsid w:val="00FC6A11"/>
    <w:rsid w:val="00FC7D44"/>
    <w:rsid w:val="00FD23E4"/>
    <w:rsid w:val="00FD2AA5"/>
    <w:rsid w:val="00FD6557"/>
    <w:rsid w:val="00FE19CA"/>
    <w:rsid w:val="00FE1C9B"/>
    <w:rsid w:val="00FE2878"/>
    <w:rsid w:val="00FE34DA"/>
    <w:rsid w:val="00FE64BF"/>
    <w:rsid w:val="00FF04F8"/>
    <w:rsid w:val="00FF3BB2"/>
    <w:rsid w:val="00FF602D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EC1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C97EC1"/>
    <w:pPr>
      <w:ind w:firstLine="0"/>
      <w:jc w:val="both"/>
    </w:pPr>
    <w:rPr>
      <w:sz w:val="22"/>
    </w:rPr>
  </w:style>
  <w:style w:type="paragraph" w:styleId="a4">
    <w:name w:val="header"/>
    <w:basedOn w:val="a"/>
    <w:rsid w:val="00C97EC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C97EC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EC1"/>
  </w:style>
  <w:style w:type="paragraph" w:styleId="a7">
    <w:name w:val="caption"/>
    <w:basedOn w:val="a"/>
    <w:next w:val="a"/>
    <w:qFormat/>
    <w:rsid w:val="00C97EC1"/>
    <w:pPr>
      <w:jc w:val="center"/>
    </w:pPr>
    <w:rPr>
      <w:b/>
      <w:sz w:val="28"/>
    </w:rPr>
  </w:style>
  <w:style w:type="paragraph" w:styleId="20">
    <w:name w:val="Body Text 2"/>
    <w:basedOn w:val="a"/>
    <w:rsid w:val="00C97EC1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C97EC1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C97EC1"/>
    <w:pPr>
      <w:jc w:val="left"/>
    </w:pPr>
    <w:rPr>
      <w:sz w:val="16"/>
    </w:rPr>
  </w:style>
  <w:style w:type="paragraph" w:customStyle="1" w:styleId="aa">
    <w:name w:val="Адресат"/>
    <w:basedOn w:val="a"/>
    <w:rsid w:val="00C97EC1"/>
    <w:pPr>
      <w:spacing w:before="120"/>
      <w:ind w:firstLine="0"/>
    </w:pPr>
    <w:rPr>
      <w:b/>
    </w:rPr>
  </w:style>
  <w:style w:type="paragraph" w:styleId="3">
    <w:name w:val="Body Text 3"/>
    <w:basedOn w:val="a"/>
    <w:rsid w:val="00C97EC1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C97EC1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C97EC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C97EC1"/>
    <w:pPr>
      <w:jc w:val="both"/>
    </w:pPr>
  </w:style>
  <w:style w:type="paragraph" w:styleId="21">
    <w:name w:val="Body Text Indent 2"/>
    <w:basedOn w:val="a"/>
    <w:link w:val="22"/>
    <w:rsid w:val="00C97EC1"/>
  </w:style>
  <w:style w:type="paragraph" w:styleId="30">
    <w:name w:val="Body Text Indent 3"/>
    <w:basedOn w:val="a"/>
    <w:link w:val="31"/>
    <w:rsid w:val="00C97EC1"/>
    <w:pPr>
      <w:ind w:firstLine="851"/>
      <w:jc w:val="both"/>
    </w:pPr>
  </w:style>
  <w:style w:type="character" w:styleId="ac">
    <w:name w:val="Hyperlink"/>
    <w:rsid w:val="00C97EC1"/>
    <w:rPr>
      <w:color w:val="0000FF"/>
      <w:u w:val="single"/>
    </w:rPr>
  </w:style>
  <w:style w:type="paragraph" w:styleId="ad">
    <w:name w:val="Balloon Text"/>
    <w:basedOn w:val="a"/>
    <w:link w:val="ae"/>
    <w:semiHidden/>
    <w:rsid w:val="00C97EC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0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3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Subtitle"/>
    <w:basedOn w:val="a"/>
    <w:next w:val="a"/>
    <w:link w:val="af2"/>
    <w:qFormat/>
    <w:rsid w:val="0052009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1"/>
    <w:rsid w:val="0052009A"/>
    <w:rPr>
      <w:rFonts w:ascii="Cambria" w:eastAsia="Times New Roman" w:hAnsi="Cambria" w:cs="Times New Roman"/>
      <w:sz w:val="24"/>
      <w:szCs w:val="24"/>
    </w:rPr>
  </w:style>
  <w:style w:type="table" w:styleId="af3">
    <w:name w:val="Table Grid"/>
    <w:basedOn w:val="a1"/>
    <w:rsid w:val="00A553A4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B92C57"/>
    <w:rPr>
      <w:b/>
      <w:sz w:val="28"/>
      <w:lang w:val="ru-RU" w:eastAsia="ru-RU" w:bidi="ar-SA"/>
    </w:rPr>
  </w:style>
  <w:style w:type="character" w:customStyle="1" w:styleId="ae">
    <w:name w:val="Текст выноски Знак"/>
    <w:basedOn w:val="a0"/>
    <w:link w:val="ad"/>
    <w:locked/>
    <w:rsid w:val="00B92C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76">
    <w:name w:val="Font Style76"/>
    <w:rsid w:val="00B92C57"/>
    <w:rPr>
      <w:rFonts w:ascii="Times New Roman" w:hAnsi="Times New Roman"/>
      <w:i/>
      <w:sz w:val="26"/>
      <w:lang w:val="en-GB" w:eastAsia="en-US"/>
    </w:rPr>
  </w:style>
  <w:style w:type="character" w:customStyle="1" w:styleId="9">
    <w:name w:val="Основной текст (9)_"/>
    <w:link w:val="90"/>
    <w:locked/>
    <w:rsid w:val="00B92C57"/>
    <w:rPr>
      <w:i/>
      <w:sz w:val="27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B92C57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sz w:val="27"/>
      <w:shd w:val="clear" w:color="auto" w:fill="FFFFFF"/>
    </w:rPr>
  </w:style>
  <w:style w:type="character" w:customStyle="1" w:styleId="31">
    <w:name w:val="Основной текст с отступом 3 Знак"/>
    <w:basedOn w:val="a0"/>
    <w:link w:val="30"/>
    <w:locked/>
    <w:rsid w:val="00B92C57"/>
    <w:rPr>
      <w:sz w:val="26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locked/>
    <w:rsid w:val="00B92C57"/>
    <w:rPr>
      <w:sz w:val="26"/>
      <w:lang w:val="ru-RU" w:eastAsia="ru-RU" w:bidi="ar-SA"/>
    </w:rPr>
  </w:style>
  <w:style w:type="paragraph" w:customStyle="1" w:styleId="11">
    <w:name w:val="Абзац списка1"/>
    <w:basedOn w:val="a"/>
    <w:rsid w:val="00B92C57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Заголовок №1 (4)"/>
    <w:basedOn w:val="a"/>
    <w:rsid w:val="00B92C57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hAnsi="Microsoft Sans Serif" w:cs="Microsoft Sans Serif"/>
      <w:b/>
      <w:bCs/>
      <w:color w:val="000000"/>
      <w:sz w:val="19"/>
      <w:szCs w:val="19"/>
    </w:rPr>
  </w:style>
  <w:style w:type="character" w:customStyle="1" w:styleId="24">
    <w:name w:val="Основной текст (2)_"/>
    <w:basedOn w:val="a0"/>
    <w:link w:val="210"/>
    <w:rsid w:val="00F459FD"/>
    <w:rPr>
      <w:lang w:bidi="ar-SA"/>
    </w:rPr>
  </w:style>
  <w:style w:type="paragraph" w:customStyle="1" w:styleId="210">
    <w:name w:val="Основной текст (2)1"/>
    <w:basedOn w:val="a"/>
    <w:link w:val="24"/>
    <w:rsid w:val="00F459FD"/>
    <w:pPr>
      <w:widowControl w:val="0"/>
      <w:shd w:val="clear" w:color="auto" w:fill="FFFFFF"/>
      <w:spacing w:before="600" w:after="60" w:line="240" w:lineRule="atLeast"/>
      <w:ind w:firstLine="0"/>
      <w:jc w:val="both"/>
    </w:pPr>
    <w:rPr>
      <w:sz w:val="20"/>
    </w:rPr>
  </w:style>
  <w:style w:type="character" w:customStyle="1" w:styleId="32">
    <w:name w:val="Основной текст (3)_"/>
    <w:basedOn w:val="a0"/>
    <w:link w:val="33"/>
    <w:rsid w:val="00F459FD"/>
    <w:rPr>
      <w:lang w:bidi="ar-SA"/>
    </w:rPr>
  </w:style>
  <w:style w:type="character" w:customStyle="1" w:styleId="25">
    <w:name w:val="Основной текст (2) + Курсив"/>
    <w:basedOn w:val="24"/>
    <w:rsid w:val="00F459FD"/>
    <w:rPr>
      <w:rFonts w:ascii="Times New Roman" w:hAnsi="Times New Roman" w:cs="Times New Roman"/>
      <w:i/>
      <w:iCs/>
      <w:u w:val="none"/>
      <w:lang w:val="en-US" w:eastAsia="en-US" w:bidi="ar-SA"/>
    </w:rPr>
  </w:style>
  <w:style w:type="character" w:customStyle="1" w:styleId="26">
    <w:name w:val="Основной текст (2)"/>
    <w:basedOn w:val="24"/>
    <w:rsid w:val="00F459FD"/>
    <w:rPr>
      <w:rFonts w:ascii="Times New Roman" w:hAnsi="Times New Roman" w:cs="Times New Roman"/>
      <w:u w:val="single"/>
      <w:lang w:bidi="ar-SA"/>
    </w:rPr>
  </w:style>
  <w:style w:type="character" w:customStyle="1" w:styleId="220">
    <w:name w:val="Основной текст (2)2"/>
    <w:basedOn w:val="24"/>
    <w:rsid w:val="00F459FD"/>
    <w:rPr>
      <w:rFonts w:ascii="Times New Roman" w:hAnsi="Times New Roman" w:cs="Times New Roman"/>
      <w:u w:val="none"/>
      <w:lang w:bidi="ar-SA"/>
    </w:rPr>
  </w:style>
  <w:style w:type="character" w:customStyle="1" w:styleId="9Exact">
    <w:name w:val="Основной текст (9) Exact"/>
    <w:basedOn w:val="a0"/>
    <w:rsid w:val="00F459FD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sid w:val="00F459FD"/>
    <w:rPr>
      <w:rFonts w:ascii="Tahoma" w:hAnsi="Tahoma"/>
      <w:sz w:val="16"/>
      <w:szCs w:val="16"/>
      <w:lang w:bidi="ar-SA"/>
    </w:rPr>
  </w:style>
  <w:style w:type="character" w:customStyle="1" w:styleId="8">
    <w:name w:val="Основной текст (8)_"/>
    <w:basedOn w:val="a0"/>
    <w:link w:val="80"/>
    <w:rsid w:val="00F459FD"/>
    <w:rPr>
      <w:rFonts w:ascii="CordiaUPC" w:hAnsi="CordiaUPC"/>
      <w:sz w:val="40"/>
      <w:szCs w:val="40"/>
      <w:lang w:bidi="ar-SA"/>
    </w:rPr>
  </w:style>
  <w:style w:type="paragraph" w:customStyle="1" w:styleId="33">
    <w:name w:val="Основной текст (3)"/>
    <w:basedOn w:val="a"/>
    <w:link w:val="32"/>
    <w:rsid w:val="00F459FD"/>
    <w:pPr>
      <w:widowControl w:val="0"/>
      <w:shd w:val="clear" w:color="auto" w:fill="FFFFFF"/>
      <w:spacing w:before="900" w:after="60" w:line="240" w:lineRule="atLeast"/>
      <w:ind w:firstLine="0"/>
      <w:jc w:val="both"/>
    </w:pPr>
    <w:rPr>
      <w:sz w:val="20"/>
    </w:rPr>
  </w:style>
  <w:style w:type="paragraph" w:customStyle="1" w:styleId="70">
    <w:name w:val="Основной текст (7)"/>
    <w:basedOn w:val="a"/>
    <w:link w:val="7"/>
    <w:rsid w:val="00F459FD"/>
    <w:pPr>
      <w:widowControl w:val="0"/>
      <w:shd w:val="clear" w:color="auto" w:fill="FFFFFF"/>
      <w:spacing w:line="278" w:lineRule="exact"/>
      <w:ind w:firstLine="0"/>
      <w:jc w:val="both"/>
    </w:pPr>
    <w:rPr>
      <w:rFonts w:ascii="Tahoma" w:hAnsi="Tahoma"/>
      <w:sz w:val="16"/>
      <w:szCs w:val="16"/>
    </w:rPr>
  </w:style>
  <w:style w:type="paragraph" w:customStyle="1" w:styleId="80">
    <w:name w:val="Основной текст (8)"/>
    <w:basedOn w:val="a"/>
    <w:link w:val="8"/>
    <w:rsid w:val="00F459FD"/>
    <w:pPr>
      <w:widowControl w:val="0"/>
      <w:shd w:val="clear" w:color="auto" w:fill="FFFFFF"/>
      <w:spacing w:line="278" w:lineRule="exact"/>
      <w:ind w:firstLine="0"/>
      <w:jc w:val="both"/>
    </w:pPr>
    <w:rPr>
      <w:rFonts w:ascii="CordiaUPC" w:hAnsi="CordiaUPC"/>
      <w:sz w:val="40"/>
      <w:szCs w:val="40"/>
    </w:rPr>
  </w:style>
  <w:style w:type="paragraph" w:customStyle="1" w:styleId="af4">
    <w:name w:val="Содержимое таблицы"/>
    <w:basedOn w:val="a"/>
    <w:rsid w:val="007279CD"/>
    <w:pPr>
      <w:widowControl w:val="0"/>
      <w:suppressLineNumbers/>
      <w:suppressAutoHyphens/>
      <w:ind w:firstLine="0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1DC2-87EA-453E-9481-BBEAE28D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17</TotalTime>
  <Pages>9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46comp2</cp:lastModifiedBy>
  <cp:revision>6</cp:revision>
  <cp:lastPrinted>2017-08-31T07:33:00Z</cp:lastPrinted>
  <dcterms:created xsi:type="dcterms:W3CDTF">2017-09-04T03:23:00Z</dcterms:created>
  <dcterms:modified xsi:type="dcterms:W3CDTF">2018-08-23T03:40:00Z</dcterms:modified>
</cp:coreProperties>
</file>